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6ea9" w14:textId="8c46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бойынша бірыңғай тіркелген салықтың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2018 жылғы 27 желтоқсандағы № 38-4 шешімі. Алматы облысы Әділет департаментінде 2019 жылы 8 қаңтарда № 4990 болып тіркелді. Күші жойылды - Алматы облысы Қарасай аудандық мәслихатының 2020 жылғы 20 сәуірдегі № 54-6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Қарасай аудандық мәслихатының 20.04.2020 </w:t>
      </w:r>
      <w:r>
        <w:rPr>
          <w:rFonts w:ascii="Times New Roman"/>
          <w:b w:val="false"/>
          <w:i w:val="false"/>
          <w:color w:val="ff0000"/>
          <w:sz w:val="28"/>
        </w:rPr>
        <w:t>№ 54-6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(2020 жылдың 1 қаңтарынан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Кодексінің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ауданы аумағында қызметін жүзеге асыратын барлық салық төлеушілер үшін тіркелген салықтың бірыңғай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Қарасай аудандық мәслихатының "Экономика, бюджет, жұмыспен қамту, кәсіпкерлік пен инфрақұрылымдарды дамыту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Баяманов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Көшкімбаев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"27"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 бойынша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тіркелген салықтың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мөлшерлемелерін белгілеу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38-4 шешіміне 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ауданы аумағында қызметін жүзеге асыратын барлық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7920"/>
        <w:gridCol w:w="2664"/>
      </w:tblGrid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көрсеткіштермен)</w:t>
            </w:r>
          </w:p>
          <w:bookmarkEnd w:id="5"/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