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e1a9" w14:textId="7cce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2019-2021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2018 жылғы 27 желтоқсандағы № 38-3 шешімі. Алматы облысы Әділет департаментінде 2019 жылы 17 қаңтарда № 5008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30 018 292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13 090 356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18 393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19 209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16 890 334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1 689 499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15 200 835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11 882 946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3 317 889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30 957 127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149 996 мың теңге, оның ішінде: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189 375 мың теңге;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39 379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1 088 831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1 088 831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Қарасай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2019 жылға арналған резерві 31 115 мың теңге сомасында бекітілсін.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Қарасай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аудандық бюджетте қала, ауылдық округтері бюджетінен аудандық бюджетке бюджеттік алып қоюлардың көлемі 1689487 мың теңге сомасында көзделсін, оның ішінде: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қаласынан 780597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округінен 63491 мың теңге;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округінен 75784 мың теңге;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Жаңашамалған ауылдық округінен 126746 мың теңге;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округінен 223563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округінен 10577 мың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округінен 46140 мың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округінен 102174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округінен 30729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округінен 207471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округінен 22215 мың теңге.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аудандық бюджетте аудандық маңызы бар қаланың, ауылдық округтердің бюджеттеріне берілетін ағымдағы нысаналы трансферттер көзделгені ескерілсін, оның ішінде: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тапсырмасын іске асыруға;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оқушыларды жақын жердегі мектепке дейін тегін алып баруды және одан алып қайтуды ұйымдастыру;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Қарасай ауданы әкімдігінің қаулысы негізінде айқындалады.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"27"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38-3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Қарасай аудандық мәслихатының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48-3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30 018 292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13 090 356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1 623 604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1 617 276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7 718 659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7 493 774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11 882 946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30 957 127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1 012 580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20 892 584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16 875 558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14 502 404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1 958 353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2 246 970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тұлғларды телевизиялық абоненттік жалғамалармен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-1 088 831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1 088 831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"27"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38-3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2 580 054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2 580 054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1 705 593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9 753 196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9 297 054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5 373 665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18 940 630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14 858 162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96"/>
        <w:gridCol w:w="1386"/>
        <w:gridCol w:w="893"/>
        <w:gridCol w:w="1690"/>
        <w:gridCol w:w="3292"/>
        <w:gridCol w:w="3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-156 059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"27"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38-3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1 917 373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10 407 226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11 266 786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5 873 665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27 122 385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22 749 039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14 459 686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1 072 064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96"/>
        <w:gridCol w:w="1386"/>
        <w:gridCol w:w="893"/>
        <w:gridCol w:w="1690"/>
        <w:gridCol w:w="3292"/>
        <w:gridCol w:w="3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"27" желтоқсанға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38-3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 атқару процесінде секвестрлеуге жатпайтын бюджетті аудандық бағдарламалардың тізбесі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