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9153" w14:textId="5139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2017 жылғы 21 желтоқсандағы "Қаратал ауданының 2018-2020 жылдарға арналған бюджеті туралы" № 26-109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2018 жылғы 27 ақпандағы № 30-132 шешімі. Алматы облысы Әділет департаментінде 2018 жылы 15 наурызда № 4563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2018-2020 жылдарға арналған бюджеті туралы" 2017 жылғы 21 желтоқсандағы № 26-109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19 қаңтарында "Қазақстан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5476251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170955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4000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4000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5297296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1084867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 709589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3502840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5476825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21114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36075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14961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21688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21688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аудандық бюджеттен аудандық маңызы бар қаланың, ауылдық округтердің бюджеттеріне берілетін бюджеттік субвенциялар көлемдері 85315 мың теңге сомасында көзделсін, оның ішінде: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9706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қаласына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Бастөбе ауылдық округіне</w:t>
            </w:r>
          </w:p>
          <w:bookmarkEnd w:id="20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 мың теңге;</w:t>
            </w:r>
          </w:p>
          <w:bookmarkEnd w:id="21"/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ауылдық округіне</w:t>
            </w:r>
          </w:p>
          <w:bookmarkEnd w:id="22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 мың теңге;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батыр ауылдық округіне</w:t>
            </w:r>
          </w:p>
          <w:bookmarkEnd w:id="23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 мың теңге;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ауылдық округіне</w:t>
            </w:r>
          </w:p>
          <w:bookmarkEnd w:id="24"/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 мың теңге.".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2018 жылғы "27" ақпандағы "Қаратал аудандық мәслихатының 2017 жылғы 21 желтоқсандағы "Қаратал ауданының 2018-2020 жылдарға арналған бюджеті туралы" № 26-109 шешіміне өзгерістер енгізу туралы" № 30-132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21 желтоқсандағы "Қаратал ауданының 2018-2020 жылдарға арналған бюджеті туралы" № 26-109 шешіміне 1-қосымша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9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5476251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қаражаттарыныңпайдаланылатынқалдықтары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