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20d0" w14:textId="16b2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2018 жылғы 11 сәуірдегі № 32-141 шешімі. Алматы облысы Әділет департаментінде 2018 жылы 24 сәуірде № 4657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Қаратал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Қаратал аудандық мәслихатының аппарат басшысы Абдыкаликова Роза Мырзакановнаға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"11" сәуірдегі № 32-141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аудандық мәслихатының күші жойылды деп танылатын кейбір шешімдердің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"Қаратал ауданының 2017-2019 жылдарға арналған аудандық бюджеті туралы" 2016 жылғы 21 желтоқсандағы № 15-53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2017 жылдың 6 қаңтарында Қазақстан Республикасы Нормативтік құқықтық актілерінің эталондық бақылау банкінде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"Қаратал аудандық мәслихатының 2016 жылғы 21 желтоқсандағы "Қаратал ауданының 2017-2019 жылдарға арналған аудандық бюджеті туралы" № 15-53 шешіміне өзгерістер енгізу туралы" 2017 жылғы 2 наурыздағы № 16-57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30 наурызында Қазақстан Республикасы Нормативтік құқықтық актілерінің эталондық бақылау банкінде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"Қаратал аудандық мәслихатының 2016 жылғы 21 желтоқсандағы "Қаратал ауданының 2017-2019 жылдарға арналған аудандық бюджеті туралы" № 15-53 шешіміне өзгерістер енгізу туралы" 2017 жылғы 8 маусымдағы № 18-75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12 шілдесінде Қазақстан Республикасы Нормативтік құқықтық актілерінің эталондық бақылау банкінде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"Қаратал аудандық мәслихатының 2016 жылғы 21 желтоқсандағы "Қаратал ауданының 2017-2019 жылдарға арналған аудандық бюджеті туралы" № 15-53 шешіміне өзгерістер енгізу туралы" 2017 жылғы 18 тамыздағы № 21-86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қыркүйегінде Қазақстан Республикасы Нормативтік құқықтық актілерінің эталондық бақылау банкінде жарияланған);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"Қаратал аудандық мәслихатының 2016 жылғы 21 желтоқсандағы "Қаратал ауданының 2017-2019 жылдарға арналған аудандық бюджеті туралы" № 15-53 шешіміне өзгерістер енгізу туралы" 2017 жылғы 31 қазандағы № 23-96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24 қарашасында Қазақстан Республикасы Нормативтік құқықтық актілерінің эталондық бақылау банкінде жарияанлған);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"Қаратал аудандық мәслихатының 2016 жылғы 21 желтоқсандағы "Қаратал ауданының 2017-2019 жылдарға арналған аудандық бюджеті туралы" № 15-53 шешіміне өзгерістер енгізу туралы" 2017 жылғы 6 желтоқсандағы № 25-106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27 желтоқсандағы Қазақстан Республикасы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