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e1c8" w14:textId="ac4e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22 тамыздағы № 39-157 шешімі. Алматы облысы Әділет департаментінде 2018 жылы 14 қыркүйекте № 4830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2018-2020 жылдарға арналған бюджеттері туралы" 2017 жылғы 21 желтоқсандағы № 26-110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Үштөбе қаласының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140723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102479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10105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28139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140723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Бастөбе ауылдық округінің бюджеті тиісінше осы шешімнің 4, 5, 6-қосымшаларына сәйкес, оның ішінде 2018 жылға келесі көлемдерде бекітілсін: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24779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6032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18747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24779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Балпық ауылдық округінің бюджеті тиісінше осы шешімнің 7, 8, 9-қосымшаларына сәйкес, оның ішінде 2018 жылға келесі көлемдерде бекітілсін: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18793 мың теңге, оның ішінде: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2337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49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16407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18793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2018-2020 жылдарға арналған Жолбарыс батыр ауылдық округінің бюджеті тиісінше осы шешімнің 10, 11, 12-қосымшаларына сәйкес, оның ішінде 2018 жылға келесі көлемдерде бекітілсін: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30826 мың теңге, оның ішінде: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1430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343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29053 мың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30826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Ескелді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19209 мың теңге, оның ішінде: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3499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1264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14446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19209 мың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жылғы 1 қаңтардан бастап қолданысқа енгізіледі.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24 тамыздағы "Қаратал ауданының Үштөбе қаласы мен ауылдық округтерінің 2018-2020 жылдарға арналған бюджеттері туралы" № 26-110 шешіміне өзгерістер енгізу туралы" № 39-157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шешіміне 1-қосымша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Үштөбе қаласының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 "Қаратал ауданының Үштөбе қаласы мен ауылдық округтерінің 2018-2020 жылдарға арналған бюджеттері туралы" № 26-110 шешіміне өзгерістер енгізу туралы" № 39-157 шешіміне 2-қосымша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шешімімне 4-қосымша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Бастөбе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419"/>
        <w:gridCol w:w="1419"/>
        <w:gridCol w:w="3198"/>
        <w:gridCol w:w="5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24 тамыздағы "Қаратал ауданының Үштөбе қаласы мен ауылдық округтерінің 2018-2020 жылдарға арналған бюджеттері туралы" № 26-110 шешіміне өзгерістер енгізу туралы" № 39-157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шешіміне 7-қосымша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24 тамыздағы "Қаратал ауданының Үштөбе қаласы мен ауылдық округтерінің 2018-2020 жылдарға арналған бюджеттері туралы" № 26-110 шешіміне өзгерістер енгізу туралы" № 39-157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шешіміне 10-қосымша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Жолбарыс батыр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24 тамыздағы "Қаратал ауданының Үштөбе қаласы мен ауылдық округтерінің 2018-2020 жылдарға арналған бюджеттері туралы" № 26-110 шешіміне өзгерістер енгізу туралы" № 39-157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Үштөбе қаласы мен ауылдық округтерінің 2018-2020 жылдарға арналған бюджеттері туралы" № 26-110 шешіміне 13-қосымша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Ескелді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