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7e8f3" w14:textId="0f7e8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Қаратал аудандық мәслихатының 2018 жылғы 5 мамырдағы "Қаратал ауданы бойынша 2018-2019 жылдарға арналған жайылымдарды басқару және оларды пайдалану жөніндегі жоспарды бекіту туралы" № 34-146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аудандық мәслихатының 2018 жылғы 21 қарашадағы № 44-169 шешімі. Алматы облысы Әділет департаментінде 2018 жылы 23 қарашада № 4872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Қаратал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Қаратал аудандық мәслихатының "Қаратал ауданы бойынша 2018-2019 жылдарға арналған жайылымдарды басқару және оларды пайдалану жөніндегі жоспарды бекіту туралы" 2018 жылғы 5 мамырдағы № 34-146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4713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29 мамырында Қазақстан Республикасы Нормативтік құқықтық актілерінің эталондық бақылау банкінде жарияланған) шешімінің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Қаратал аудандық мәслихатының аппарат басшысы Досымбаева Алия Толендиноваға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Қаратал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Куйкалакова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Қаратал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