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5f23" w14:textId="b2c5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жер салығының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2018 жылғы 21 қарашадағы № 44-170 шешімі. Алматы облысы Әділет департаментінде 2018 жылы 23 қарашада № 4873 болып тіркелді. Күші жойылды - Алматы облысы Қаратал аудандық мәслихатының 2021 жылғы 23 сәуірдегі № 7-30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Қаратал аудандық мәслихатының 23.04.2021 </w:t>
      </w:r>
      <w:r>
        <w:rPr>
          <w:rFonts w:ascii="Times New Roman"/>
          <w:b w:val="false"/>
          <w:i w:val="false"/>
          <w:color w:val="ff0000"/>
          <w:sz w:val="28"/>
        </w:rPr>
        <w:t>№ 7-30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Республикасының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Қаратал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Қаратал ауданы бойынша жер салығының мөлшерлемелерін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w:t>
      </w:r>
      <w:r>
        <w:rPr>
          <w:rFonts w:ascii="Times New Roman"/>
          <w:b w:val="false"/>
          <w:i w:val="false"/>
          <w:color w:val="000000"/>
          <w:sz w:val="28"/>
        </w:rPr>
        <w:t>-баптарында белгіленген жер салығының базалық мөлшерлемелерінен 50 пайызға арттырылсын.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Қаратал аудандық мәслихатының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Куйкалакова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