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1567" w14:textId="f241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2017 жылғы 21 желтоқсандағы "Қаратал ауданының 2018-2020 жылдарға арналған бюджеті туралы" № 26-109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2018 жылғы 21 қарашадағы № 44-168 шешімі. Алматы облысы Әділет департаментінде 2018 жылы 23 қарашада № 4879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2018-2020 жылдарға арналған бюджеті туралы" 2017 жылғы 21 желтоқсандағы № 26-109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бюджеті тиісінше осы шешімнің 1, 2,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6251155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172560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7000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8900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6062695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1829070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730785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3502840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6281851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19910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34871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14961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50606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50606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аудандық бюджеттен аудандық маңызы бар қаланың, ауылдық округтердің бюджеттеріне берілетін бюджеттік субвенциялар көлемдері 114603 мың теңге сомасында көзделсін,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 қаласына 34453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Бастөбе ауылдық округіне 19400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Балпық ауылдық округіне 16931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Жолбарыс батыр ауылдық округіне 29300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ауылдық округіне 14519 мың теңге.".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жылғы 1 қаңтардан бастап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Куйкалакова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21 қарашадағы "Қаратал аудандық мәслихатының 2017 жылғы 21 желтоқсандағы "Қаратал ауданының 2018-2020 жылдарға арналған бюджеті туралы" № 26-109 шешіміне өзгерістер енгізу туралы" № 44-168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2018-2020 жылдарға арналған бюджеті туралы" № 26-109 шешіміне 1-қосымша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