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fb8b3" w14:textId="5ffb8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Жолбарыс батыр ауылдық округі Кәлпе ауылының Т. Рысқұлов, Т. Даулетяров көшелерінде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ауданы Жолбарыс батыр ауылдық округі әкімінің 2018 жылғы 11 желтоқсандағы № 29 шешімі. Алматы облысы Әділет департаментінде 2018 жылы 19 желтоқсанда № 4965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2002 жылғы 10 шілдедегі Қазақстан Республикасы Заңының 10-1-бабының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Қаратал ауданының бас мемлекеттік ветеринариялық-санитариялық инспекторының 2018 жылғы 20 қарашасындағы № 13 ұсынысының негізінде, Жолбарыс батыр ауылдық округінің әкімі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Қаратал ауданының Жолбарыс батыр ауылдық округі Кәлпе ауылының Т. Рысқұлов, Т. Даулетяров көшелерінде ұсақ мүйізді малдардың арасында бруцеллез ауруының пайда болуына байланысты белгіленген шектеу іс-шаралары тоқтатылсын.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Жолбарыс батыр ауылдық округі әкімінің "Жолбарыс батыр ауылдық округі Кәлпе ауылының Т. Рысқұлов,Т. Даулетяров көшелеріне шектеу іс-шараларын белгілеу туралы" 2018 жылғы 3 қыркүйектегі № 23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4814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12 қыркүйегінде Қазақстан Республикасының Нормативтік құқықтық актілерінің эталондық бақылау банкінде жарияланған) шешімнің күші жойылды деп танылсын.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Жолбарыс батыр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Андасбаев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Жолбарыс батыр ауылдық округі әкімінің "11" желтоқсандағы 2018 жылғы "Жолбарыс батыр ауылдық округі Кәлпе ауылы Т. Рысқұлов, Т. Даулетяров көшелеріне шектеу іс-шараларын тоқтату туралы" № 29 шешіміне келісім.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ауылшаруашылығы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ветеринарлық бақылау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қадағалау комитетінің Қаратал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аумақтық инспекциясы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мемлекеттік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мекемесінің басшысы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 Полатұлы Күншығар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Қаратал аудандық қоғамдық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денсаулық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сақтау қорғау басқармасының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басшысының м.а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Ербол Кайрканович Сейсембинов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