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7018" w14:textId="eca7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2018 жылғы 10 қаңтардағы № 23-132 шешімі. Алматы облысы Әділет департаментінде 2018 жылы 25 қаңтарда № 4512 болып тіркелді. Күші жойылды - Алматы облысы Кербұлақ аудандық мәслихатының 2021 жылғы 24 қарашадағы № 14-70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Кербұлақ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10-40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Кербұлақ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 шешімімен коммуналдық меншікке түскен болып танылған иесіз қалдықтарды басқару қағидалары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мәслихатының 2018 жылғы "10" қаңтардағы № 23-132 шешімімен бекітілген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Кербұлақ ауданының жергiлiктi атқарушы органы (бұдан әрі – жергілікті атқарушы орган) жүзеге асырады.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жергілікті атқарушы орган тұрғын үй-коммуналдық шаруашылық саласында қызмет атқаруға уәкілеттілік берген және тиісті жергілікті бюджеттерден қаржыландырылатын атқарушы орган белгіленеді.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