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dd13" w14:textId="74dd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2018 жылғы 15 наурыздағы № 28-152 шешімі. Алматы облысы Әділет департаментінде 2018 жылы 27 наурызда № 4597 болып тіркелді. Күші жойылды - Жетісу облысы Кербұлақ аудандық мәслихатының 2023 жылғы 26 сәуірдегі № 03-27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Кербұлақ аудандық мәслихатының 26.04.2023 </w:t>
      </w:r>
      <w:r>
        <w:rPr>
          <w:rFonts w:ascii="Times New Roman"/>
          <w:b w:val="false"/>
          <w:i w:val="false"/>
          <w:color w:val="ff0000"/>
          <w:sz w:val="28"/>
        </w:rPr>
        <w:t>№ 03-27</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Республикасының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Кербұлақ аудандық мәслихаты ШЕШІМ ҚАБЫЛДАДЫ:</w:t>
      </w:r>
    </w:p>
    <w:bookmarkStart w:name="z8" w:id="1"/>
    <w:p>
      <w:pPr>
        <w:spacing w:after="0"/>
        <w:ind w:left="0"/>
        <w:jc w:val="both"/>
      </w:pPr>
      <w:r>
        <w:rPr>
          <w:rFonts w:ascii="Times New Roman"/>
          <w:b w:val="false"/>
          <w:i w:val="false"/>
          <w:color w:val="000000"/>
          <w:sz w:val="28"/>
        </w:rPr>
        <w:t xml:space="preserve">
      1. Кербұлақ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Кербұлақ аудандық мәслихатының "Кербұлақ аудандық мәслихаты аппаратының "Б" корпусы мемлекеттік әкімшілік қызметшілерінің қызметін бағалаудың әдістемесін бекіту туралы" 2017 жылғы 27 ақпандағы № 12-76 (Нормативтік құқықтық актілерді мемлекеттік тіркеу тізілімінде </w:t>
      </w:r>
      <w:r>
        <w:rPr>
          <w:rFonts w:ascii="Times New Roman"/>
          <w:b w:val="false"/>
          <w:i w:val="false"/>
          <w:color w:val="000000"/>
          <w:sz w:val="28"/>
        </w:rPr>
        <w:t>№ 4154</w:t>
      </w:r>
      <w:r>
        <w:rPr>
          <w:rFonts w:ascii="Times New Roman"/>
          <w:b w:val="false"/>
          <w:i w:val="false"/>
          <w:color w:val="000000"/>
          <w:sz w:val="28"/>
        </w:rPr>
        <w:t xml:space="preserve"> тіркелген, 2017 жылдың 17 сәуірінде Қазақстан Республикасы нормативтік құқықтық актілерінің эталондық бақылау банкінде жарияланған) шешімінің және Кербұлақ аудандық мәслихатының "Кербұлақ аудандық мәслихатының 2017 жылғы 27 ақпандағы "Кербұлақ аудандық мәслихаты аппаратының "Б" корпусы мемлекеттік әкімшілік қызметшілерінің қызметін бағалаудың әдістемесін бекіту туралы" № 12-76 шешіміне өзгерістер мен толықтыру енгізу туралы" 2017 жылғы 19 маусымдағы № 17-96 (Нормативтік құқықтық актілерді мемлекеттік тіркеу тізілімінде </w:t>
      </w:r>
      <w:r>
        <w:rPr>
          <w:rFonts w:ascii="Times New Roman"/>
          <w:b w:val="false"/>
          <w:i w:val="false"/>
          <w:color w:val="000000"/>
          <w:sz w:val="28"/>
        </w:rPr>
        <w:t>№ 4269</w:t>
      </w:r>
      <w:r>
        <w:rPr>
          <w:rFonts w:ascii="Times New Roman"/>
          <w:b w:val="false"/>
          <w:i w:val="false"/>
          <w:color w:val="000000"/>
          <w:sz w:val="28"/>
        </w:rPr>
        <w:t xml:space="preserve"> тіркелген, 2017 жылдың 19 шілдесінде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Иманбаев Амангельды Турысбековичке жүктелсін.</w:t>
      </w:r>
    </w:p>
    <w:bookmarkEnd w:id="3"/>
    <w:bookmarkStart w:name="z11"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Толыбаев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2018 жылғы "15" наурыздағы № 28-152 шешіміне қосымша</w:t>
            </w:r>
          </w:p>
        </w:tc>
      </w:tr>
    </w:tbl>
    <w:bookmarkStart w:name="z15" w:id="5"/>
    <w:p>
      <w:pPr>
        <w:spacing w:after="0"/>
        <w:ind w:left="0"/>
        <w:jc w:val="left"/>
      </w:pPr>
      <w:r>
        <w:rPr>
          <w:rFonts w:ascii="Times New Roman"/>
          <w:b/>
          <w:i w:val="false"/>
          <w:color w:val="000000"/>
        </w:rPr>
        <w:t xml:space="preserve"> Кербұлақ аудандық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Республикасының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әзірленді және Кербұлақ аудандық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 </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8"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14. НМИ саны 5 құрайды. </w:t>
      </w:r>
    </w:p>
    <w:bookmarkEnd w:id="38"/>
    <w:bookmarkStart w:name="z49" w:id="39"/>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7"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Кербұлақ аудандық мәслихаты аппаратының "Б" корпусы мемлекеттік әкімшілік қызметшілерінің қызметін 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88"/>
    <w:p>
      <w:pPr>
        <w:spacing w:after="0"/>
        <w:ind w:left="0"/>
        <w:jc w:val="both"/>
      </w:pPr>
      <w:r>
        <w:rPr>
          <w:rFonts w:ascii="Times New Roman"/>
          <w:b w:val="false"/>
          <w:i w:val="false"/>
          <w:color w:val="000000"/>
          <w:sz w:val="28"/>
        </w:rPr>
        <w:t>
      "БЕКІТЕМІН"</w:t>
      </w:r>
    </w:p>
    <w:bookmarkEnd w:id="88"/>
    <w:bookmarkStart w:name="z100" w:id="89"/>
    <w:p>
      <w:pPr>
        <w:spacing w:after="0"/>
        <w:ind w:left="0"/>
        <w:jc w:val="both"/>
      </w:pPr>
      <w:r>
        <w:rPr>
          <w:rFonts w:ascii="Times New Roman"/>
          <w:b w:val="false"/>
          <w:i w:val="false"/>
          <w:color w:val="000000"/>
          <w:sz w:val="28"/>
        </w:rPr>
        <w:t>
      Кербұлақ аудандық</w:t>
      </w:r>
    </w:p>
    <w:bookmarkEnd w:id="89"/>
    <w:bookmarkStart w:name="z101" w:id="90"/>
    <w:p>
      <w:pPr>
        <w:spacing w:after="0"/>
        <w:ind w:left="0"/>
        <w:jc w:val="both"/>
      </w:pPr>
      <w:r>
        <w:rPr>
          <w:rFonts w:ascii="Times New Roman"/>
          <w:b w:val="false"/>
          <w:i w:val="false"/>
          <w:color w:val="000000"/>
          <w:sz w:val="28"/>
        </w:rPr>
        <w:t>
      мәслихат хатшысы</w:t>
      </w:r>
    </w:p>
    <w:bookmarkEnd w:id="90"/>
    <w:bookmarkStart w:name="z102" w:id="91"/>
    <w:p>
      <w:pPr>
        <w:spacing w:after="0"/>
        <w:ind w:left="0"/>
        <w:jc w:val="both"/>
      </w:pPr>
      <w:r>
        <w:rPr>
          <w:rFonts w:ascii="Times New Roman"/>
          <w:b w:val="false"/>
          <w:i w:val="false"/>
          <w:color w:val="000000"/>
          <w:sz w:val="28"/>
        </w:rPr>
        <w:t>
      ______________________________</w:t>
      </w:r>
    </w:p>
    <w:bookmarkEnd w:id="91"/>
    <w:bookmarkStart w:name="z103" w:id="92"/>
    <w:p>
      <w:pPr>
        <w:spacing w:after="0"/>
        <w:ind w:left="0"/>
        <w:jc w:val="both"/>
      </w:pPr>
      <w:r>
        <w:rPr>
          <w:rFonts w:ascii="Times New Roman"/>
          <w:b w:val="false"/>
          <w:i w:val="false"/>
          <w:color w:val="000000"/>
          <w:sz w:val="28"/>
        </w:rPr>
        <w:t>
      (тегі, аты-жөнінің бірінші әріптері)</w:t>
      </w:r>
    </w:p>
    <w:bookmarkEnd w:id="92"/>
    <w:bookmarkStart w:name="z104" w:id="93"/>
    <w:p>
      <w:pPr>
        <w:spacing w:after="0"/>
        <w:ind w:left="0"/>
        <w:jc w:val="both"/>
      </w:pPr>
      <w:r>
        <w:rPr>
          <w:rFonts w:ascii="Times New Roman"/>
          <w:b w:val="false"/>
          <w:i w:val="false"/>
          <w:color w:val="000000"/>
          <w:sz w:val="28"/>
        </w:rPr>
        <w:t>
      күні __________________________</w:t>
      </w:r>
    </w:p>
    <w:bookmarkEnd w:id="93"/>
    <w:bookmarkStart w:name="z105" w:id="94"/>
    <w:p>
      <w:pPr>
        <w:spacing w:after="0"/>
        <w:ind w:left="0"/>
        <w:jc w:val="both"/>
      </w:pPr>
      <w:r>
        <w:rPr>
          <w:rFonts w:ascii="Times New Roman"/>
          <w:b w:val="false"/>
          <w:i w:val="false"/>
          <w:color w:val="000000"/>
          <w:sz w:val="28"/>
        </w:rPr>
        <w:t>
      қолы _________________________</w:t>
      </w:r>
    </w:p>
    <w:bookmarkEnd w:id="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корпусы мемлекеттік әкімшілікқызметшісінің жеке жұмыс жоспары</w:t>
      </w:r>
    </w:p>
    <w:bookmarkStart w:name="z107" w:id="95"/>
    <w:p>
      <w:pPr>
        <w:spacing w:after="0"/>
        <w:ind w:left="0"/>
        <w:jc w:val="both"/>
      </w:pPr>
      <w:r>
        <w:rPr>
          <w:rFonts w:ascii="Times New Roman"/>
          <w:b w:val="false"/>
          <w:i w:val="false"/>
          <w:color w:val="000000"/>
          <w:sz w:val="28"/>
        </w:rPr>
        <w:t>
      __________________________________ жыл</w:t>
      </w:r>
    </w:p>
    <w:bookmarkEnd w:id="95"/>
    <w:bookmarkStart w:name="z108" w:id="96"/>
    <w:p>
      <w:pPr>
        <w:spacing w:after="0"/>
        <w:ind w:left="0"/>
        <w:jc w:val="both"/>
      </w:pPr>
      <w:r>
        <w:rPr>
          <w:rFonts w:ascii="Times New Roman"/>
          <w:b w:val="false"/>
          <w:i w:val="false"/>
          <w:color w:val="000000"/>
          <w:sz w:val="28"/>
        </w:rPr>
        <w:t>
      (жеке жоспар құрастырылатын кезең)</w:t>
      </w:r>
    </w:p>
    <w:bookmarkEnd w:id="96"/>
    <w:bookmarkStart w:name="z109" w:id="97"/>
    <w:p>
      <w:pPr>
        <w:spacing w:after="0"/>
        <w:ind w:left="0"/>
        <w:jc w:val="both"/>
      </w:pPr>
      <w:r>
        <w:rPr>
          <w:rFonts w:ascii="Times New Roman"/>
          <w:b w:val="false"/>
          <w:i w:val="false"/>
          <w:color w:val="000000"/>
          <w:sz w:val="28"/>
        </w:rPr>
        <w:t>
      Қызметшінің (тегі, аты, әкесінің аты (болған жағдайда))__________________________</w:t>
      </w:r>
    </w:p>
    <w:bookmarkEnd w:id="97"/>
    <w:bookmarkStart w:name="z110" w:id="98"/>
    <w:p>
      <w:pPr>
        <w:spacing w:after="0"/>
        <w:ind w:left="0"/>
        <w:jc w:val="both"/>
      </w:pPr>
      <w:r>
        <w:rPr>
          <w:rFonts w:ascii="Times New Roman"/>
          <w:b w:val="false"/>
          <w:i w:val="false"/>
          <w:color w:val="000000"/>
          <w:sz w:val="28"/>
        </w:rPr>
        <w:t>
      Қызметшінің лауазымы: ____________________________________________________</w:t>
      </w:r>
    </w:p>
    <w:bookmarkEnd w:id="98"/>
    <w:bookmarkStart w:name="z111" w:id="99"/>
    <w:p>
      <w:pPr>
        <w:spacing w:after="0"/>
        <w:ind w:left="0"/>
        <w:jc w:val="both"/>
      </w:pPr>
      <w:r>
        <w:rPr>
          <w:rFonts w:ascii="Times New Roman"/>
          <w:b w:val="false"/>
          <w:i w:val="false"/>
          <w:color w:val="000000"/>
          <w:sz w:val="28"/>
        </w:rPr>
        <w:t>
      Қызметшінің құрылымдық бөлімшесінің атауы:________________________________</w:t>
      </w:r>
    </w:p>
    <w:bookmarkEnd w:id="99"/>
    <w:bookmarkStart w:name="z112" w:id="100"/>
    <w:p>
      <w:pPr>
        <w:spacing w:after="0"/>
        <w:ind w:left="0"/>
        <w:jc w:val="both"/>
      </w:pPr>
      <w:r>
        <w:rPr>
          <w:rFonts w:ascii="Times New Roman"/>
          <w:b w:val="false"/>
          <w:i w:val="false"/>
          <w:color w:val="000000"/>
          <w:sz w:val="28"/>
        </w:rPr>
        <w:t>
      _______________________________________________________________________________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Нысаналы мақсатты индикатор</w:t>
            </w:r>
          </w:p>
          <w:bookmarkEnd w:id="102"/>
          <w:p>
            <w:pPr>
              <w:spacing w:after="20"/>
              <w:ind w:left="20"/>
              <w:jc w:val="both"/>
            </w:pPr>
            <w:r>
              <w:rPr>
                <w:rFonts w:ascii="Times New Roman"/>
                <w:b w:val="false"/>
                <w:i w:val="false"/>
                <w:color w:val="000000"/>
                <w:sz w:val="20"/>
              </w:rPr>
              <w:t xml:space="preserve">
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10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r>
              <w:rPr>
                <w:rFonts w:ascii="Times New Roman"/>
                <w:b w:val="false"/>
                <w:i w:val="false"/>
                <w:color w:val="000000"/>
                <w:sz w:val="20"/>
              </w:rPr>
              <w:t>
Қызметші</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Тікелей басшы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Кербұлақ аудандық мәслихаты аппаратының "Б" корпусы мемлекеттік әкімшілік қызметшілерінің қызметін бағалаудың әдістемесіне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06"/>
    <w:p>
      <w:pPr>
        <w:spacing w:after="0"/>
        <w:ind w:left="0"/>
        <w:jc w:val="both"/>
      </w:pPr>
      <w:r>
        <w:rPr>
          <w:rFonts w:ascii="Times New Roman"/>
          <w:b w:val="false"/>
          <w:i w:val="false"/>
          <w:color w:val="000000"/>
          <w:sz w:val="28"/>
        </w:rPr>
        <w:t>
      "БЕКІТЕМІН"</w:t>
      </w:r>
    </w:p>
    <w:bookmarkEnd w:id="106"/>
    <w:bookmarkStart w:name="z126" w:id="107"/>
    <w:p>
      <w:pPr>
        <w:spacing w:after="0"/>
        <w:ind w:left="0"/>
        <w:jc w:val="both"/>
      </w:pPr>
      <w:r>
        <w:rPr>
          <w:rFonts w:ascii="Times New Roman"/>
          <w:b w:val="false"/>
          <w:i w:val="false"/>
          <w:color w:val="000000"/>
          <w:sz w:val="28"/>
        </w:rPr>
        <w:t>
      Кербұлақ аудандық мәслихат хатшысы</w:t>
      </w:r>
    </w:p>
    <w:bookmarkEnd w:id="107"/>
    <w:bookmarkStart w:name="z127" w:id="108"/>
    <w:p>
      <w:pPr>
        <w:spacing w:after="0"/>
        <w:ind w:left="0"/>
        <w:jc w:val="both"/>
      </w:pPr>
      <w:r>
        <w:rPr>
          <w:rFonts w:ascii="Times New Roman"/>
          <w:b w:val="false"/>
          <w:i w:val="false"/>
          <w:color w:val="000000"/>
          <w:sz w:val="28"/>
        </w:rPr>
        <w:t>
      _________________________________</w:t>
      </w:r>
    </w:p>
    <w:bookmarkEnd w:id="108"/>
    <w:bookmarkStart w:name="z128" w:id="109"/>
    <w:p>
      <w:pPr>
        <w:spacing w:after="0"/>
        <w:ind w:left="0"/>
        <w:jc w:val="both"/>
      </w:pPr>
      <w:r>
        <w:rPr>
          <w:rFonts w:ascii="Times New Roman"/>
          <w:b w:val="false"/>
          <w:i w:val="false"/>
          <w:color w:val="000000"/>
          <w:sz w:val="28"/>
        </w:rPr>
        <w:t>
      (тегі, аты-жөнінің бірінші әріптері)</w:t>
      </w:r>
    </w:p>
    <w:bookmarkEnd w:id="109"/>
    <w:bookmarkStart w:name="z129" w:id="110"/>
    <w:p>
      <w:pPr>
        <w:spacing w:after="0"/>
        <w:ind w:left="0"/>
        <w:jc w:val="both"/>
      </w:pPr>
      <w:r>
        <w:rPr>
          <w:rFonts w:ascii="Times New Roman"/>
          <w:b w:val="false"/>
          <w:i w:val="false"/>
          <w:color w:val="000000"/>
          <w:sz w:val="28"/>
        </w:rPr>
        <w:t>
      күні __________________________</w:t>
      </w:r>
    </w:p>
    <w:bookmarkEnd w:id="110"/>
    <w:bookmarkStart w:name="z130" w:id="111"/>
    <w:p>
      <w:pPr>
        <w:spacing w:after="0"/>
        <w:ind w:left="0"/>
        <w:jc w:val="both"/>
      </w:pPr>
      <w:r>
        <w:rPr>
          <w:rFonts w:ascii="Times New Roman"/>
          <w:b w:val="false"/>
          <w:i w:val="false"/>
          <w:color w:val="000000"/>
          <w:sz w:val="28"/>
        </w:rPr>
        <w:t>
      қолы _________________________</w:t>
      </w:r>
    </w:p>
    <w:bookmarkEnd w:id="1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НМИ бойынша бағалау парағы</w:t>
      </w:r>
    </w:p>
    <w:bookmarkStart w:name="z132" w:id="112"/>
    <w:p>
      <w:pPr>
        <w:spacing w:after="0"/>
        <w:ind w:left="0"/>
        <w:jc w:val="both"/>
      </w:pPr>
      <w:r>
        <w:rPr>
          <w:rFonts w:ascii="Times New Roman"/>
          <w:b w:val="false"/>
          <w:i w:val="false"/>
          <w:color w:val="000000"/>
          <w:sz w:val="28"/>
        </w:rPr>
        <w:t>
      __________________________________________________________________________</w:t>
      </w:r>
    </w:p>
    <w:bookmarkEnd w:id="112"/>
    <w:bookmarkStart w:name="z133" w:id="113"/>
    <w:p>
      <w:pPr>
        <w:spacing w:after="0"/>
        <w:ind w:left="0"/>
        <w:jc w:val="both"/>
      </w:pPr>
      <w:r>
        <w:rPr>
          <w:rFonts w:ascii="Times New Roman"/>
          <w:b w:val="false"/>
          <w:i w:val="false"/>
          <w:color w:val="000000"/>
          <w:sz w:val="28"/>
        </w:rPr>
        <w:t>
      (Т.А.Ә.,бағаланатын тұлғаның лауазымы)</w:t>
      </w:r>
    </w:p>
    <w:bookmarkEnd w:id="113"/>
    <w:bookmarkStart w:name="z134" w:id="114"/>
    <w:p>
      <w:pPr>
        <w:spacing w:after="0"/>
        <w:ind w:left="0"/>
        <w:jc w:val="both"/>
      </w:pPr>
      <w:r>
        <w:rPr>
          <w:rFonts w:ascii="Times New Roman"/>
          <w:b w:val="false"/>
          <w:i w:val="false"/>
          <w:color w:val="000000"/>
          <w:sz w:val="28"/>
        </w:rPr>
        <w:t>
      ____________________________________</w:t>
      </w:r>
    </w:p>
    <w:bookmarkEnd w:id="114"/>
    <w:bookmarkStart w:name="z135" w:id="115"/>
    <w:p>
      <w:pPr>
        <w:spacing w:after="0"/>
        <w:ind w:left="0"/>
        <w:jc w:val="both"/>
      </w:pPr>
      <w:r>
        <w:rPr>
          <w:rFonts w:ascii="Times New Roman"/>
          <w:b w:val="false"/>
          <w:i w:val="false"/>
          <w:color w:val="000000"/>
          <w:sz w:val="28"/>
        </w:rPr>
        <w:t>
      (бағаланатын кезең)</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6"/>
          <w:p>
            <w:pPr>
              <w:spacing w:after="20"/>
              <w:ind w:left="20"/>
              <w:jc w:val="both"/>
            </w:pPr>
            <w:r>
              <w:rPr>
                <w:rFonts w:ascii="Times New Roman"/>
                <w:b w:val="false"/>
                <w:i w:val="false"/>
                <w:color w:val="000000"/>
                <w:sz w:val="20"/>
              </w:rPr>
              <w:t>
№</w:t>
            </w:r>
          </w:p>
          <w:bookmarkEnd w:id="116"/>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7"/>
          <w:p>
            <w:pPr>
              <w:spacing w:after="20"/>
              <w:ind w:left="20"/>
              <w:jc w:val="both"/>
            </w:pPr>
            <w:r>
              <w:rPr>
                <w:rFonts w:ascii="Times New Roman"/>
                <w:b w:val="false"/>
                <w:i w:val="false"/>
                <w:color w:val="000000"/>
                <w:sz w:val="20"/>
              </w:rPr>
              <w:t>
Өлшем</w:t>
            </w:r>
          </w:p>
          <w:bookmarkEnd w:id="117"/>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18"/>
    <w:p>
      <w:pPr>
        <w:spacing w:after="0"/>
        <w:ind w:left="0"/>
        <w:jc w:val="both"/>
      </w:pPr>
      <w:r>
        <w:rPr>
          <w:rFonts w:ascii="Times New Roman"/>
          <w:b w:val="false"/>
          <w:i w:val="false"/>
          <w:color w:val="000000"/>
          <w:sz w:val="28"/>
        </w:rPr>
        <w:t>
      Бағалау нәтижесі __________________________________________________</w:t>
      </w:r>
    </w:p>
    <w:bookmarkEnd w:id="118"/>
    <w:bookmarkStart w:name="z139" w:id="11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0"/>
          <w:p>
            <w:pPr>
              <w:spacing w:after="20"/>
              <w:ind w:left="20"/>
              <w:jc w:val="both"/>
            </w:pPr>
            <w:r>
              <w:rPr>
                <w:rFonts w:ascii="Times New Roman"/>
                <w:b w:val="false"/>
                <w:i w:val="false"/>
                <w:color w:val="000000"/>
                <w:sz w:val="20"/>
              </w:rPr>
              <w:t>
Қызметші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1"/>
          <w:p>
            <w:pPr>
              <w:spacing w:after="20"/>
              <w:ind w:left="20"/>
              <w:jc w:val="both"/>
            </w:pPr>
            <w:r>
              <w:rPr>
                <w:rFonts w:ascii="Times New Roman"/>
                <w:b w:val="false"/>
                <w:i w:val="false"/>
                <w:color w:val="000000"/>
                <w:sz w:val="20"/>
              </w:rPr>
              <w:t>
Тікелей басшы</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 аппаратының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2"/>
    <w:p>
      <w:pPr>
        <w:spacing w:after="0"/>
        <w:ind w:left="0"/>
        <w:jc w:val="both"/>
      </w:pPr>
      <w:r>
        <w:rPr>
          <w:rFonts w:ascii="Times New Roman"/>
          <w:b w:val="false"/>
          <w:i w:val="false"/>
          <w:color w:val="000000"/>
          <w:sz w:val="28"/>
        </w:rPr>
        <w:t>
      Құзыреттер бойынша бағалау парағы</w:t>
      </w:r>
      <w:r>
        <w:rPr>
          <w:rFonts w:ascii="Times New Roman"/>
          <w:b w:val="false"/>
          <w:i w:val="false"/>
          <w:color w:val="000000"/>
          <w:sz w:val="28"/>
        </w:rPr>
        <w:t xml:space="preserve"> _________________жыл</w:t>
      </w:r>
    </w:p>
    <w:bookmarkEnd w:id="122"/>
    <w:bookmarkStart w:name="z151" w:id="123"/>
    <w:p>
      <w:pPr>
        <w:spacing w:after="0"/>
        <w:ind w:left="0"/>
        <w:jc w:val="both"/>
      </w:pPr>
      <w:r>
        <w:rPr>
          <w:rFonts w:ascii="Times New Roman"/>
          <w:b w:val="false"/>
          <w:i w:val="false"/>
          <w:color w:val="000000"/>
          <w:sz w:val="28"/>
        </w:rPr>
        <w:t>
      (бағаланатын жыл)</w:t>
      </w:r>
    </w:p>
    <w:bookmarkEnd w:id="123"/>
    <w:bookmarkStart w:name="z152" w:id="124"/>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4"/>
    <w:bookmarkStart w:name="z153" w:id="125"/>
    <w:p>
      <w:pPr>
        <w:spacing w:after="0"/>
        <w:ind w:left="0"/>
        <w:jc w:val="both"/>
      </w:pPr>
      <w:r>
        <w:rPr>
          <w:rFonts w:ascii="Times New Roman"/>
          <w:b w:val="false"/>
          <w:i w:val="false"/>
          <w:color w:val="000000"/>
          <w:sz w:val="28"/>
        </w:rPr>
        <w:t>
      _______________________________________________________________________</w:t>
      </w:r>
    </w:p>
    <w:bookmarkEnd w:id="125"/>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Start w:name="z154" w:id="12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6"/>
    <w:bookmarkStart w:name="z155" w:id="127"/>
    <w:p>
      <w:pPr>
        <w:spacing w:after="0"/>
        <w:ind w:left="0"/>
        <w:jc w:val="both"/>
      </w:pPr>
      <w:r>
        <w:rPr>
          <w:rFonts w:ascii="Times New Roman"/>
          <w:b w:val="false"/>
          <w:i w:val="false"/>
          <w:color w:val="000000"/>
          <w:sz w:val="28"/>
        </w:rPr>
        <w:t>
      ________________________________________________________________________</w:t>
      </w:r>
    </w:p>
    <w:bookmarkEnd w:id="1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8"/>
          <w:p>
            <w:pPr>
              <w:spacing w:after="20"/>
              <w:ind w:left="20"/>
              <w:jc w:val="both"/>
            </w:pPr>
            <w:r>
              <w:rPr>
                <w:rFonts w:ascii="Times New Roman"/>
                <w:b w:val="false"/>
                <w:i w:val="false"/>
                <w:color w:val="000000"/>
                <w:sz w:val="20"/>
              </w:rPr>
              <w:t>
№ р/с</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9"/>
          <w:p>
            <w:pPr>
              <w:spacing w:after="20"/>
              <w:ind w:left="20"/>
              <w:jc w:val="both"/>
            </w:pPr>
            <w:r>
              <w:rPr>
                <w:rFonts w:ascii="Times New Roman"/>
                <w:b w:val="false"/>
                <w:i w:val="false"/>
                <w:color w:val="000000"/>
                <w:sz w:val="20"/>
              </w:rPr>
              <w:t>
1</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0"/>
          <w:p>
            <w:pPr>
              <w:spacing w:after="20"/>
              <w:ind w:left="20"/>
              <w:jc w:val="both"/>
            </w:pPr>
            <w:r>
              <w:rPr>
                <w:rFonts w:ascii="Times New Roman"/>
                <w:b w:val="false"/>
                <w:i w:val="false"/>
                <w:color w:val="000000"/>
                <w:sz w:val="20"/>
              </w:rPr>
              <w:t>
2</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1"/>
          <w:p>
            <w:pPr>
              <w:spacing w:after="20"/>
              <w:ind w:left="20"/>
              <w:jc w:val="both"/>
            </w:pPr>
            <w:r>
              <w:rPr>
                <w:rFonts w:ascii="Times New Roman"/>
                <w:b w:val="false"/>
                <w:i w:val="false"/>
                <w:color w:val="000000"/>
                <w:sz w:val="20"/>
              </w:rPr>
              <w:t>
3</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2"/>
          <w:p>
            <w:pPr>
              <w:spacing w:after="20"/>
              <w:ind w:left="20"/>
              <w:jc w:val="both"/>
            </w:pPr>
            <w:r>
              <w:rPr>
                <w:rFonts w:ascii="Times New Roman"/>
                <w:b w:val="false"/>
                <w:i w:val="false"/>
                <w:color w:val="000000"/>
                <w:sz w:val="20"/>
              </w:rPr>
              <w:t>
4</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3"/>
          <w:p>
            <w:pPr>
              <w:spacing w:after="20"/>
              <w:ind w:left="20"/>
              <w:jc w:val="both"/>
            </w:pPr>
            <w:r>
              <w:rPr>
                <w:rFonts w:ascii="Times New Roman"/>
                <w:b w:val="false"/>
                <w:i w:val="false"/>
                <w:color w:val="000000"/>
                <w:sz w:val="20"/>
              </w:rPr>
              <w:t>
5</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4"/>
          <w:p>
            <w:pPr>
              <w:spacing w:after="20"/>
              <w:ind w:left="20"/>
              <w:jc w:val="both"/>
            </w:pPr>
            <w:r>
              <w:rPr>
                <w:rFonts w:ascii="Times New Roman"/>
                <w:b w:val="false"/>
                <w:i w:val="false"/>
                <w:color w:val="000000"/>
                <w:sz w:val="20"/>
              </w:rPr>
              <w:t>
6</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5"/>
          <w:p>
            <w:pPr>
              <w:spacing w:after="20"/>
              <w:ind w:left="20"/>
              <w:jc w:val="both"/>
            </w:pPr>
            <w:r>
              <w:rPr>
                <w:rFonts w:ascii="Times New Roman"/>
                <w:b w:val="false"/>
                <w:i w:val="false"/>
                <w:color w:val="000000"/>
                <w:sz w:val="20"/>
              </w:rPr>
              <w:t>
7</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6"/>
          <w:p>
            <w:pPr>
              <w:spacing w:after="20"/>
              <w:ind w:left="20"/>
              <w:jc w:val="both"/>
            </w:pPr>
            <w:r>
              <w:rPr>
                <w:rFonts w:ascii="Times New Roman"/>
                <w:b w:val="false"/>
                <w:i w:val="false"/>
                <w:color w:val="000000"/>
                <w:sz w:val="20"/>
              </w:rPr>
              <w:t>
8</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7"/>
          <w:p>
            <w:pPr>
              <w:spacing w:after="20"/>
              <w:ind w:left="20"/>
              <w:jc w:val="both"/>
            </w:pPr>
            <w:r>
              <w:rPr>
                <w:rFonts w:ascii="Times New Roman"/>
                <w:b w:val="false"/>
                <w:i w:val="false"/>
                <w:color w:val="000000"/>
                <w:sz w:val="20"/>
              </w:rPr>
              <w:t>
9</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8"/>
          <w:p>
            <w:pPr>
              <w:spacing w:after="20"/>
              <w:ind w:left="20"/>
              <w:jc w:val="both"/>
            </w:pPr>
            <w:r>
              <w:rPr>
                <w:rFonts w:ascii="Times New Roman"/>
                <w:b w:val="false"/>
                <w:i w:val="false"/>
                <w:color w:val="000000"/>
                <w:sz w:val="20"/>
              </w:rPr>
              <w:t>
10</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9"/>
          <w:p>
            <w:pPr>
              <w:spacing w:after="20"/>
              <w:ind w:left="20"/>
              <w:jc w:val="both"/>
            </w:pPr>
            <w:r>
              <w:rPr>
                <w:rFonts w:ascii="Times New Roman"/>
                <w:b w:val="false"/>
                <w:i w:val="false"/>
                <w:color w:val="000000"/>
                <w:sz w:val="20"/>
              </w:rPr>
              <w:t>
11</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40"/>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1"/>
          <w:p>
            <w:pPr>
              <w:spacing w:after="20"/>
              <w:ind w:left="20"/>
              <w:jc w:val="both"/>
            </w:pPr>
            <w:r>
              <w:rPr>
                <w:rFonts w:ascii="Times New Roman"/>
                <w:b w:val="false"/>
                <w:i w:val="false"/>
                <w:color w:val="000000"/>
                <w:sz w:val="20"/>
              </w:rPr>
              <w:t>
Қызметші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2"/>
          <w:p>
            <w:pPr>
              <w:spacing w:after="20"/>
              <w:ind w:left="20"/>
              <w:jc w:val="both"/>
            </w:pPr>
            <w:r>
              <w:rPr>
                <w:rFonts w:ascii="Times New Roman"/>
                <w:b w:val="false"/>
                <w:i w:val="false"/>
                <w:color w:val="000000"/>
                <w:sz w:val="20"/>
              </w:rPr>
              <w:t>
Тікелей басшы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Кербұлақ аудандық мәслихаты аппаратының "Б" корпусы мемлекеттік әкімшілік қызметшілерінің қызметін бағалаудың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143"/>
    <w:p>
      <w:pPr>
        <w:spacing w:after="0"/>
        <w:ind w:left="0"/>
        <w:jc w:val="left"/>
      </w:pPr>
      <w:r>
        <w:rPr>
          <w:rFonts w:ascii="Times New Roman"/>
          <w:b/>
          <w:i w:val="false"/>
          <w:color w:val="000000"/>
        </w:rPr>
        <w:t xml:space="preserve"> Құзыреттердің мінез-құлық индикаторлары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4"/>
          <w:p>
            <w:pPr>
              <w:spacing w:after="20"/>
              <w:ind w:left="20"/>
              <w:jc w:val="both"/>
            </w:pPr>
            <w:r>
              <w:rPr>
                <w:rFonts w:ascii="Times New Roman"/>
                <w:b w:val="false"/>
                <w:i w:val="false"/>
                <w:color w:val="000000"/>
                <w:sz w:val="20"/>
              </w:rPr>
              <w:t>
Құзыреттер атауы</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p>
            <w:pPr>
              <w:spacing w:after="20"/>
              <w:ind w:left="20"/>
              <w:jc w:val="both"/>
            </w:pPr>
            <w:r>
              <w:rPr>
                <w:rFonts w:ascii="Times New Roman"/>
                <w:b w:val="false"/>
                <w:i w:val="false"/>
                <w:color w:val="000000"/>
                <w:sz w:val="20"/>
              </w:rPr>
              <w:t>
тік әкімшілік</w:t>
            </w:r>
          </w:p>
          <w:p>
            <w:pPr>
              <w:spacing w:after="20"/>
              <w:ind w:left="20"/>
              <w:jc w:val="both"/>
            </w:pPr>
            <w:r>
              <w:rPr>
                <w:rFonts w:ascii="Times New Roman"/>
                <w:b w:val="false"/>
                <w:i w:val="false"/>
                <w:color w:val="000000"/>
                <w:sz w:val="20"/>
              </w:rPr>
              <w:t>
лауазым-</w:t>
            </w:r>
          </w:p>
          <w:p>
            <w:pPr>
              <w:spacing w:after="20"/>
              <w:ind w:left="20"/>
              <w:jc w:val="both"/>
            </w:pPr>
            <w:r>
              <w:rPr>
                <w:rFonts w:ascii="Times New Roman"/>
                <w:b w:val="false"/>
                <w:i w:val="false"/>
                <w:color w:val="000000"/>
                <w:sz w:val="20"/>
              </w:rPr>
              <w:t>
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5"/>
          <w:p>
            <w:pPr>
              <w:spacing w:after="20"/>
              <w:ind w:left="20"/>
              <w:jc w:val="both"/>
            </w:pPr>
            <w:r>
              <w:rPr>
                <w:rFonts w:ascii="Times New Roman"/>
                <w:b w:val="false"/>
                <w:i w:val="false"/>
                <w:color w:val="000000"/>
                <w:sz w:val="20"/>
              </w:rPr>
              <w:t>
Қызметтік басқару</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6"/>
          <w:p>
            <w:pPr>
              <w:spacing w:after="20"/>
              <w:ind w:left="20"/>
              <w:jc w:val="both"/>
            </w:pPr>
            <w:r>
              <w:rPr>
                <w:rFonts w:ascii="Times New Roman"/>
                <w:b w:val="false"/>
                <w:i w:val="false"/>
                <w:color w:val="000000"/>
                <w:sz w:val="20"/>
              </w:rPr>
              <w:t>
Е-3 (құрылым</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7"/>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бөлімшенің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8"/>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бөлімшенің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9"/>
          <w:p>
            <w:pPr>
              <w:spacing w:after="20"/>
              <w:ind w:left="20"/>
              <w:jc w:val="both"/>
            </w:pPr>
            <w:r>
              <w:rPr>
                <w:rFonts w:ascii="Times New Roman"/>
                <w:b w:val="false"/>
                <w:i w:val="false"/>
                <w:color w:val="000000"/>
                <w:sz w:val="20"/>
              </w:rPr>
              <w:t>
E-4;</w:t>
            </w:r>
          </w:p>
          <w:bookmarkEnd w:id="149"/>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0"/>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1"/>
          <w:p>
            <w:pPr>
              <w:spacing w:after="20"/>
              <w:ind w:left="20"/>
              <w:jc w:val="both"/>
            </w:pPr>
            <w:r>
              <w:rPr>
                <w:rFonts w:ascii="Times New Roman"/>
                <w:b w:val="false"/>
                <w:i w:val="false"/>
                <w:color w:val="000000"/>
                <w:sz w:val="20"/>
              </w:rPr>
              <w:t>
Тапсырмаларды жүйесіз орындайды;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2"/>
          <w:p>
            <w:pPr>
              <w:spacing w:after="20"/>
              <w:ind w:left="20"/>
              <w:jc w:val="both"/>
            </w:pPr>
            <w:r>
              <w:rPr>
                <w:rFonts w:ascii="Times New Roman"/>
                <w:b w:val="false"/>
                <w:i w:val="false"/>
                <w:color w:val="000000"/>
                <w:sz w:val="20"/>
              </w:rPr>
              <w:t>
Ынтымақтастық</w:t>
            </w:r>
          </w:p>
          <w:bookmarkEnd w:id="1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Аппарат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3"/>
          <w:p>
            <w:pPr>
              <w:spacing w:after="20"/>
              <w:ind w:left="20"/>
              <w:jc w:val="both"/>
            </w:pPr>
            <w:r>
              <w:rPr>
                <w:rFonts w:ascii="Times New Roman"/>
                <w:b w:val="false"/>
                <w:i w:val="false"/>
                <w:color w:val="000000"/>
                <w:sz w:val="20"/>
              </w:rPr>
              <w:t>
Е-3 (құрылым</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4"/>
          <w:p>
            <w:pPr>
              <w:spacing w:after="20"/>
              <w:ind w:left="20"/>
              <w:jc w:val="both"/>
            </w:pPr>
            <w:r>
              <w:rPr>
                <w:rFonts w:ascii="Times New Roman"/>
                <w:b w:val="false"/>
                <w:i w:val="false"/>
                <w:color w:val="000000"/>
                <w:sz w:val="20"/>
              </w:rPr>
              <w:t>
Ұжымда сенімді қарым-қатынас орнатады;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5"/>
          <w:p>
            <w:pPr>
              <w:spacing w:after="20"/>
              <w:ind w:left="20"/>
              <w:jc w:val="both"/>
            </w:pPr>
            <w:r>
              <w:rPr>
                <w:rFonts w:ascii="Times New Roman"/>
                <w:b w:val="false"/>
                <w:i w:val="false"/>
                <w:color w:val="000000"/>
                <w:sz w:val="20"/>
              </w:rPr>
              <w:t>
Ұжымда өзара сенімсіз қарым-қатынас орнатады;</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6"/>
          <w:p>
            <w:pPr>
              <w:spacing w:after="20"/>
              <w:ind w:left="20"/>
              <w:jc w:val="both"/>
            </w:pPr>
            <w:r>
              <w:rPr>
                <w:rFonts w:ascii="Times New Roman"/>
                <w:b w:val="false"/>
                <w:i w:val="false"/>
                <w:color w:val="000000"/>
                <w:sz w:val="20"/>
              </w:rPr>
              <w:t>
E-4;</w:t>
            </w:r>
          </w:p>
          <w:bookmarkEnd w:id="15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7"/>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8"/>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9"/>
          <w:p>
            <w:pPr>
              <w:spacing w:after="20"/>
              <w:ind w:left="20"/>
              <w:jc w:val="both"/>
            </w:pPr>
            <w:r>
              <w:rPr>
                <w:rFonts w:ascii="Times New Roman"/>
                <w:b w:val="false"/>
                <w:i w:val="false"/>
                <w:color w:val="000000"/>
                <w:sz w:val="20"/>
              </w:rPr>
              <w:t xml:space="preserve">
Шешім қабылдау </w:t>
            </w:r>
          </w:p>
          <w:bookmarkEnd w:id="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0"/>
          <w:p>
            <w:pPr>
              <w:spacing w:after="20"/>
              <w:ind w:left="20"/>
              <w:jc w:val="both"/>
            </w:pPr>
            <w:r>
              <w:rPr>
                <w:rFonts w:ascii="Times New Roman"/>
                <w:b w:val="false"/>
                <w:i w:val="false"/>
                <w:color w:val="000000"/>
                <w:sz w:val="20"/>
              </w:rPr>
              <w:t>
Е-3 (құрылым</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1"/>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2"/>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3"/>
          <w:p>
            <w:pPr>
              <w:spacing w:after="20"/>
              <w:ind w:left="20"/>
              <w:jc w:val="both"/>
            </w:pPr>
            <w:r>
              <w:rPr>
                <w:rFonts w:ascii="Times New Roman"/>
                <w:b w:val="false"/>
                <w:i w:val="false"/>
                <w:color w:val="000000"/>
                <w:sz w:val="20"/>
              </w:rPr>
              <w:t>
E-4;</w:t>
            </w:r>
          </w:p>
          <w:bookmarkEnd w:id="16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4"/>
          <w:p>
            <w:pPr>
              <w:spacing w:after="20"/>
              <w:ind w:left="20"/>
              <w:jc w:val="both"/>
            </w:pPr>
            <w:r>
              <w:rPr>
                <w:rFonts w:ascii="Times New Roman"/>
                <w:b w:val="false"/>
                <w:i w:val="false"/>
                <w:color w:val="000000"/>
                <w:sz w:val="20"/>
              </w:rPr>
              <w:t>
Қажетті мәліметтерді таба алады;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5"/>
          <w:p>
            <w:pPr>
              <w:spacing w:after="20"/>
              <w:ind w:left="20"/>
              <w:jc w:val="both"/>
            </w:pPr>
            <w:r>
              <w:rPr>
                <w:rFonts w:ascii="Times New Roman"/>
                <w:b w:val="false"/>
                <w:i w:val="false"/>
                <w:color w:val="000000"/>
                <w:sz w:val="20"/>
              </w:rPr>
              <w:t>
Қажетті мәліметтерді таба алмайды;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6"/>
          <w:p>
            <w:pPr>
              <w:spacing w:after="20"/>
              <w:ind w:left="20"/>
              <w:jc w:val="both"/>
            </w:pPr>
            <w:r>
              <w:rPr>
                <w:rFonts w:ascii="Times New Roman"/>
                <w:b w:val="false"/>
                <w:i w:val="false"/>
                <w:color w:val="000000"/>
                <w:sz w:val="20"/>
              </w:rPr>
              <w:t>
Е-3 (құрылым</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7"/>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68"/>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69"/>
          <w:p>
            <w:pPr>
              <w:spacing w:after="20"/>
              <w:ind w:left="20"/>
              <w:jc w:val="both"/>
            </w:pPr>
            <w:r>
              <w:rPr>
                <w:rFonts w:ascii="Times New Roman"/>
                <w:b w:val="false"/>
                <w:i w:val="false"/>
                <w:color w:val="000000"/>
                <w:sz w:val="20"/>
              </w:rPr>
              <w:t>
E-4;</w:t>
            </w:r>
          </w:p>
          <w:bookmarkEnd w:id="169"/>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70"/>
          <w:p>
            <w:pPr>
              <w:spacing w:after="20"/>
              <w:ind w:left="20"/>
              <w:jc w:val="both"/>
            </w:pPr>
            <w:r>
              <w:rPr>
                <w:rFonts w:ascii="Times New Roman"/>
                <w:b w:val="false"/>
                <w:i w:val="false"/>
                <w:color w:val="000000"/>
                <w:sz w:val="20"/>
              </w:rPr>
              <w:t>
Жұмысты жақсарту жөнінде ұсыныстар енгізеді;</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71"/>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72"/>
          <w:p>
            <w:pPr>
              <w:spacing w:after="20"/>
              <w:ind w:left="20"/>
              <w:jc w:val="both"/>
            </w:pPr>
            <w:r>
              <w:rPr>
                <w:rFonts w:ascii="Times New Roman"/>
                <w:b w:val="false"/>
                <w:i w:val="false"/>
                <w:color w:val="000000"/>
                <w:sz w:val="20"/>
              </w:rPr>
              <w:t>
Е-3 (құрылым</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73"/>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74"/>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5"/>
          <w:p>
            <w:pPr>
              <w:spacing w:after="20"/>
              <w:ind w:left="20"/>
              <w:jc w:val="both"/>
            </w:pPr>
            <w:r>
              <w:rPr>
                <w:rFonts w:ascii="Times New Roman"/>
                <w:b w:val="false"/>
                <w:i w:val="false"/>
                <w:color w:val="000000"/>
                <w:sz w:val="20"/>
              </w:rPr>
              <w:t>
E-4;</w:t>
            </w:r>
          </w:p>
          <w:bookmarkEnd w:id="175"/>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76"/>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77"/>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Ұжымдағысыйластық пен сенімахуалынқалыптастырады;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8"/>
          <w:p>
            <w:pPr>
              <w:spacing w:after="20"/>
              <w:ind w:left="20"/>
              <w:jc w:val="both"/>
            </w:pPr>
            <w:r>
              <w:rPr>
                <w:rFonts w:ascii="Times New Roman"/>
                <w:b w:val="false"/>
                <w:i w:val="false"/>
                <w:color w:val="000000"/>
                <w:sz w:val="20"/>
              </w:rPr>
              <w:t>
Е-3 (құрылым</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79"/>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Жұмыстатабандылықтанытады;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Риясыздық, әділдік, адал ниеттілік, сондай-ақ, жеке тұлғаның намысы мен абыройына құрмет </w:t>
            </w:r>
          </w:p>
          <w:p>
            <w:pPr>
              <w:spacing w:after="20"/>
              <w:ind w:left="20"/>
              <w:jc w:val="both"/>
            </w:pPr>
            <w:r>
              <w:rPr>
                <w:rFonts w:ascii="Times New Roman"/>
                <w:b w:val="false"/>
                <w:i w:val="false"/>
                <w:color w:val="000000"/>
                <w:sz w:val="20"/>
              </w:rPr>
              <w:t>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80"/>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81"/>
          <w:p>
            <w:pPr>
              <w:spacing w:after="20"/>
              <w:ind w:left="20"/>
              <w:jc w:val="both"/>
            </w:pPr>
            <w:r>
              <w:rPr>
                <w:rFonts w:ascii="Times New Roman"/>
                <w:b w:val="false"/>
                <w:i w:val="false"/>
                <w:color w:val="000000"/>
                <w:sz w:val="20"/>
              </w:rPr>
              <w:t>
E-4;</w:t>
            </w:r>
          </w:p>
          <w:bookmarkEnd w:id="18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82"/>
          <w:p>
            <w:pPr>
              <w:spacing w:after="20"/>
              <w:ind w:left="20"/>
              <w:jc w:val="both"/>
            </w:pPr>
            <w:r>
              <w:rPr>
                <w:rFonts w:ascii="Times New Roman"/>
                <w:b w:val="false"/>
                <w:i w:val="false"/>
                <w:color w:val="000000"/>
                <w:sz w:val="20"/>
              </w:rPr>
              <w:t>
Белгіленген әдептілік нормалары мен стандарттарынасүйенеді;</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Өзініңжұмысынадалорындайды;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83"/>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84"/>
          <w:p>
            <w:pPr>
              <w:spacing w:after="20"/>
              <w:ind w:left="20"/>
              <w:jc w:val="both"/>
            </w:pPr>
            <w:r>
              <w:rPr>
                <w:rFonts w:ascii="Times New Roman"/>
                <w:b w:val="false"/>
                <w:i w:val="false"/>
                <w:color w:val="000000"/>
                <w:sz w:val="20"/>
              </w:rPr>
              <w:t>
Е-3 (құрылым</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85"/>
          <w:p>
            <w:pPr>
              <w:spacing w:after="20"/>
              <w:ind w:left="20"/>
              <w:jc w:val="both"/>
            </w:pPr>
            <w:r>
              <w:rPr>
                <w:rFonts w:ascii="Times New Roman"/>
                <w:b w:val="false"/>
                <w:i w:val="false"/>
                <w:color w:val="000000"/>
                <w:sz w:val="20"/>
              </w:rPr>
              <w:t>
E-4;</w:t>
            </w:r>
          </w:p>
          <w:bookmarkEnd w:id="185"/>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86"/>
          <w:p>
            <w:pPr>
              <w:spacing w:after="20"/>
              <w:ind w:left="20"/>
              <w:jc w:val="both"/>
            </w:pPr>
            <w:r>
              <w:rPr>
                <w:rFonts w:ascii="Times New Roman"/>
                <w:b w:val="false"/>
                <w:i w:val="false"/>
                <w:color w:val="000000"/>
                <w:sz w:val="20"/>
              </w:rPr>
              <w:t>
Е-3 (құрылым</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87"/>
          <w:p>
            <w:pPr>
              <w:spacing w:after="20"/>
              <w:ind w:left="20"/>
              <w:jc w:val="both"/>
            </w:pPr>
            <w:r>
              <w:rPr>
                <w:rFonts w:ascii="Times New Roman"/>
                <w:b w:val="false"/>
                <w:i w:val="false"/>
                <w:color w:val="000000"/>
                <w:sz w:val="20"/>
              </w:rPr>
              <w:t>
E-4;</w:t>
            </w:r>
          </w:p>
          <w:bookmarkEnd w:id="187"/>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88"/>
          <w:p>
            <w:pPr>
              <w:spacing w:after="20"/>
              <w:ind w:left="20"/>
              <w:jc w:val="both"/>
            </w:pPr>
            <w:r>
              <w:rPr>
                <w:rFonts w:ascii="Times New Roman"/>
                <w:b w:val="false"/>
                <w:i w:val="false"/>
                <w:color w:val="000000"/>
                <w:sz w:val="20"/>
              </w:rPr>
              <w:t>
Е-3 (құрылым</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89"/>
          <w:p>
            <w:pPr>
              <w:spacing w:after="20"/>
              <w:ind w:left="20"/>
              <w:jc w:val="both"/>
            </w:pPr>
            <w:r>
              <w:rPr>
                <w:rFonts w:ascii="Times New Roman"/>
                <w:b w:val="false"/>
                <w:i w:val="false"/>
                <w:color w:val="000000"/>
                <w:sz w:val="20"/>
              </w:rPr>
              <w:t>
E-4;</w:t>
            </w:r>
          </w:p>
          <w:bookmarkEnd w:id="189"/>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Кербұлақ аудандық мәслихаты аппаратының "Б" корпусы мемлекеттік әкімшілік қызметшілерінің қызметін бағалаудың әдістемесіне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5" w:id="190"/>
    <w:p>
      <w:pPr>
        <w:spacing w:after="0"/>
        <w:ind w:left="0"/>
        <w:jc w:val="both"/>
      </w:pPr>
      <w:r>
        <w:rPr>
          <w:rFonts w:ascii="Times New Roman"/>
          <w:b w:val="false"/>
          <w:i w:val="false"/>
          <w:color w:val="000000"/>
          <w:sz w:val="28"/>
        </w:rPr>
        <w:t>
      "БЕКІТЕМІН"</w:t>
      </w:r>
    </w:p>
    <w:bookmarkEnd w:id="190"/>
    <w:bookmarkStart w:name="z386" w:id="191"/>
    <w:p>
      <w:pPr>
        <w:spacing w:after="0"/>
        <w:ind w:left="0"/>
        <w:jc w:val="both"/>
      </w:pPr>
      <w:r>
        <w:rPr>
          <w:rFonts w:ascii="Times New Roman"/>
          <w:b w:val="false"/>
          <w:i w:val="false"/>
          <w:color w:val="000000"/>
          <w:sz w:val="28"/>
        </w:rPr>
        <w:t>
      Кербұлақ аудандық мәслихат хатшысы</w:t>
      </w:r>
    </w:p>
    <w:bookmarkEnd w:id="191"/>
    <w:bookmarkStart w:name="z387" w:id="192"/>
    <w:p>
      <w:pPr>
        <w:spacing w:after="0"/>
        <w:ind w:left="0"/>
        <w:jc w:val="both"/>
      </w:pPr>
      <w:r>
        <w:rPr>
          <w:rFonts w:ascii="Times New Roman"/>
          <w:b w:val="false"/>
          <w:i w:val="false"/>
          <w:color w:val="000000"/>
          <w:sz w:val="28"/>
        </w:rPr>
        <w:t>
      ________________________________</w:t>
      </w:r>
    </w:p>
    <w:bookmarkEnd w:id="192"/>
    <w:bookmarkStart w:name="z388" w:id="193"/>
    <w:p>
      <w:pPr>
        <w:spacing w:after="0"/>
        <w:ind w:left="0"/>
        <w:jc w:val="both"/>
      </w:pPr>
      <w:r>
        <w:rPr>
          <w:rFonts w:ascii="Times New Roman"/>
          <w:b w:val="false"/>
          <w:i w:val="false"/>
          <w:color w:val="000000"/>
          <w:sz w:val="28"/>
        </w:rPr>
        <w:t>
      (тегі, аты-жөнінің бірінші әріптері)</w:t>
      </w:r>
    </w:p>
    <w:bookmarkEnd w:id="193"/>
    <w:bookmarkStart w:name="z389" w:id="194"/>
    <w:p>
      <w:pPr>
        <w:spacing w:after="0"/>
        <w:ind w:left="0"/>
        <w:jc w:val="both"/>
      </w:pPr>
      <w:r>
        <w:rPr>
          <w:rFonts w:ascii="Times New Roman"/>
          <w:b w:val="false"/>
          <w:i w:val="false"/>
          <w:color w:val="000000"/>
          <w:sz w:val="28"/>
        </w:rPr>
        <w:t>
      күні ____________________________</w:t>
      </w:r>
    </w:p>
    <w:bookmarkEnd w:id="194"/>
    <w:bookmarkStart w:name="z390" w:id="195"/>
    <w:p>
      <w:pPr>
        <w:spacing w:after="0"/>
        <w:ind w:left="0"/>
        <w:jc w:val="both"/>
      </w:pPr>
      <w:r>
        <w:rPr>
          <w:rFonts w:ascii="Times New Roman"/>
          <w:b w:val="false"/>
          <w:i w:val="false"/>
          <w:color w:val="000000"/>
          <w:sz w:val="28"/>
        </w:rPr>
        <w:t>
      қолы _________________________</w:t>
      </w:r>
    </w:p>
    <w:bookmarkEnd w:id="1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жөніндегі комиссия отырысының хаттамасы</w:t>
      </w:r>
    </w:p>
    <w:bookmarkStart w:name="z392" w:id="196"/>
    <w:p>
      <w:pPr>
        <w:spacing w:after="0"/>
        <w:ind w:left="0"/>
        <w:jc w:val="both"/>
      </w:pPr>
      <w:r>
        <w:rPr>
          <w:rFonts w:ascii="Times New Roman"/>
          <w:b w:val="false"/>
          <w:i w:val="false"/>
          <w:color w:val="000000"/>
          <w:sz w:val="28"/>
        </w:rPr>
        <w:t>
      __________________________________________________________________________</w:t>
      </w:r>
    </w:p>
    <w:bookmarkEnd w:id="196"/>
    <w:bookmarkStart w:name="z393" w:id="197"/>
    <w:p>
      <w:pPr>
        <w:spacing w:after="0"/>
        <w:ind w:left="0"/>
        <w:jc w:val="both"/>
      </w:pPr>
      <w:r>
        <w:rPr>
          <w:rFonts w:ascii="Times New Roman"/>
          <w:b w:val="false"/>
          <w:i w:val="false"/>
          <w:color w:val="000000"/>
          <w:sz w:val="28"/>
        </w:rPr>
        <w:t>
      (мемлекеттік органның атауы)</w:t>
      </w:r>
    </w:p>
    <w:bookmarkEnd w:id="197"/>
    <w:bookmarkStart w:name="z394" w:id="198"/>
    <w:p>
      <w:pPr>
        <w:spacing w:after="0"/>
        <w:ind w:left="0"/>
        <w:jc w:val="both"/>
      </w:pPr>
      <w:r>
        <w:rPr>
          <w:rFonts w:ascii="Times New Roman"/>
          <w:b w:val="false"/>
          <w:i w:val="false"/>
          <w:color w:val="000000"/>
          <w:sz w:val="28"/>
        </w:rPr>
        <w:t>
      __________________________________________________________________________</w:t>
      </w:r>
    </w:p>
    <w:bookmarkEnd w:id="198"/>
    <w:bookmarkStart w:name="z395" w:id="199"/>
    <w:p>
      <w:pPr>
        <w:spacing w:after="0"/>
        <w:ind w:left="0"/>
        <w:jc w:val="both"/>
      </w:pPr>
      <w:r>
        <w:rPr>
          <w:rFonts w:ascii="Times New Roman"/>
          <w:b w:val="false"/>
          <w:i w:val="false"/>
          <w:color w:val="000000"/>
          <w:sz w:val="28"/>
        </w:rPr>
        <w:t>
      (бағалау мерзімі жыл)</w:t>
      </w:r>
    </w:p>
    <w:bookmarkEnd w:id="199"/>
    <w:bookmarkStart w:name="z396" w:id="200"/>
    <w:p>
      <w:pPr>
        <w:spacing w:after="0"/>
        <w:ind w:left="0"/>
        <w:jc w:val="both"/>
      </w:pPr>
      <w:r>
        <w:rPr>
          <w:rFonts w:ascii="Times New Roman"/>
          <w:b w:val="false"/>
          <w:i w:val="false"/>
          <w:color w:val="000000"/>
          <w:sz w:val="28"/>
        </w:rPr>
        <w:t>
      Бағалау нәтижелері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01"/>
          <w:p>
            <w:pPr>
              <w:spacing w:after="20"/>
              <w:ind w:left="20"/>
              <w:jc w:val="both"/>
            </w:pPr>
            <w:r>
              <w:rPr>
                <w:rFonts w:ascii="Times New Roman"/>
                <w:b w:val="false"/>
                <w:i w:val="false"/>
                <w:color w:val="000000"/>
                <w:sz w:val="20"/>
              </w:rPr>
              <w:t xml:space="preserve">
№ </w:t>
            </w:r>
          </w:p>
          <w:bookmarkEnd w:id="201"/>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 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02"/>
          <w:p>
            <w:pPr>
              <w:spacing w:after="20"/>
              <w:ind w:left="20"/>
              <w:jc w:val="both"/>
            </w:pPr>
            <w:r>
              <w:rPr>
                <w:rFonts w:ascii="Times New Roman"/>
                <w:b w:val="false"/>
                <w:i w:val="false"/>
                <w:color w:val="000000"/>
                <w:sz w:val="20"/>
              </w:rPr>
              <w:t>
1.</w:t>
            </w:r>
          </w:p>
          <w:bookmarkEnd w:id="2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03"/>
          <w:p>
            <w:pPr>
              <w:spacing w:after="20"/>
              <w:ind w:left="20"/>
              <w:jc w:val="both"/>
            </w:pPr>
            <w:r>
              <w:rPr>
                <w:rFonts w:ascii="Times New Roman"/>
                <w:b w:val="false"/>
                <w:i w:val="false"/>
                <w:color w:val="000000"/>
                <w:sz w:val="20"/>
              </w:rPr>
              <w:t>
2.</w:t>
            </w:r>
          </w:p>
          <w:bookmarkEnd w:id="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04"/>
          <w:p>
            <w:pPr>
              <w:spacing w:after="20"/>
              <w:ind w:left="20"/>
              <w:jc w:val="both"/>
            </w:pPr>
            <w:r>
              <w:rPr>
                <w:rFonts w:ascii="Times New Roman"/>
                <w:b w:val="false"/>
                <w:i w:val="false"/>
                <w:color w:val="000000"/>
                <w:sz w:val="20"/>
              </w:rPr>
              <w:t>
...</w:t>
            </w:r>
          </w:p>
          <w:bookmarkEnd w:id="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1" w:id="205"/>
    <w:p>
      <w:pPr>
        <w:spacing w:after="0"/>
        <w:ind w:left="0"/>
        <w:jc w:val="both"/>
      </w:pPr>
      <w:r>
        <w:rPr>
          <w:rFonts w:ascii="Times New Roman"/>
          <w:b w:val="false"/>
          <w:i w:val="false"/>
          <w:color w:val="000000"/>
          <w:sz w:val="28"/>
        </w:rPr>
        <w:t>
      Комиссия қорытындысы:</w:t>
      </w:r>
    </w:p>
    <w:bookmarkEnd w:id="205"/>
    <w:bookmarkStart w:name="z402" w:id="206"/>
    <w:p>
      <w:pPr>
        <w:spacing w:after="0"/>
        <w:ind w:left="0"/>
        <w:jc w:val="both"/>
      </w:pPr>
      <w:r>
        <w:rPr>
          <w:rFonts w:ascii="Times New Roman"/>
          <w:b w:val="false"/>
          <w:i w:val="false"/>
          <w:color w:val="000000"/>
          <w:sz w:val="28"/>
        </w:rPr>
        <w:t>
      ________________________________________________________________</w:t>
      </w:r>
    </w:p>
    <w:bookmarkEnd w:id="206"/>
    <w:bookmarkStart w:name="z403" w:id="207"/>
    <w:p>
      <w:pPr>
        <w:spacing w:after="0"/>
        <w:ind w:left="0"/>
        <w:jc w:val="both"/>
      </w:pPr>
      <w:r>
        <w:rPr>
          <w:rFonts w:ascii="Times New Roman"/>
          <w:b w:val="false"/>
          <w:i w:val="false"/>
          <w:color w:val="000000"/>
          <w:sz w:val="28"/>
        </w:rPr>
        <w:t>
      Тексерілді:</w:t>
      </w:r>
    </w:p>
    <w:bookmarkEnd w:id="207"/>
    <w:bookmarkStart w:name="z404" w:id="208"/>
    <w:p>
      <w:pPr>
        <w:spacing w:after="0"/>
        <w:ind w:left="0"/>
        <w:jc w:val="both"/>
      </w:pPr>
      <w:r>
        <w:rPr>
          <w:rFonts w:ascii="Times New Roman"/>
          <w:b w:val="false"/>
          <w:i w:val="false"/>
          <w:color w:val="000000"/>
          <w:sz w:val="28"/>
        </w:rPr>
        <w:t>
      Комиссияның хатшысы: ___________________________ Күні: _____________</w:t>
      </w:r>
    </w:p>
    <w:bookmarkEnd w:id="208"/>
    <w:bookmarkStart w:name="z405" w:id="209"/>
    <w:p>
      <w:pPr>
        <w:spacing w:after="0"/>
        <w:ind w:left="0"/>
        <w:jc w:val="both"/>
      </w:pPr>
      <w:r>
        <w:rPr>
          <w:rFonts w:ascii="Times New Roman"/>
          <w:b w:val="false"/>
          <w:i w:val="false"/>
          <w:color w:val="000000"/>
          <w:sz w:val="28"/>
        </w:rPr>
        <w:t>
      (тегі, аты-жөні, қолы)</w:t>
      </w:r>
    </w:p>
    <w:bookmarkEnd w:id="209"/>
    <w:bookmarkStart w:name="z406" w:id="210"/>
    <w:p>
      <w:pPr>
        <w:spacing w:after="0"/>
        <w:ind w:left="0"/>
        <w:jc w:val="both"/>
      </w:pPr>
      <w:r>
        <w:rPr>
          <w:rFonts w:ascii="Times New Roman"/>
          <w:b w:val="false"/>
          <w:i w:val="false"/>
          <w:color w:val="000000"/>
          <w:sz w:val="28"/>
        </w:rPr>
        <w:t>
      Комиссияның төрағасы: ____________________________ Күні: ____________</w:t>
      </w:r>
    </w:p>
    <w:bookmarkEnd w:id="210"/>
    <w:bookmarkStart w:name="z407" w:id="211"/>
    <w:p>
      <w:pPr>
        <w:spacing w:after="0"/>
        <w:ind w:left="0"/>
        <w:jc w:val="both"/>
      </w:pPr>
      <w:r>
        <w:rPr>
          <w:rFonts w:ascii="Times New Roman"/>
          <w:b w:val="false"/>
          <w:i w:val="false"/>
          <w:color w:val="000000"/>
          <w:sz w:val="28"/>
        </w:rPr>
        <w:t>
      (тегі, аты-жөні, қолы)</w:t>
      </w:r>
    </w:p>
    <w:bookmarkEnd w:id="211"/>
    <w:bookmarkStart w:name="z408" w:id="212"/>
    <w:p>
      <w:pPr>
        <w:spacing w:after="0"/>
        <w:ind w:left="0"/>
        <w:jc w:val="both"/>
      </w:pPr>
      <w:r>
        <w:rPr>
          <w:rFonts w:ascii="Times New Roman"/>
          <w:b w:val="false"/>
          <w:i w:val="false"/>
          <w:color w:val="000000"/>
          <w:sz w:val="28"/>
        </w:rPr>
        <w:t>
      Комиссияның мүшесі: _____________________________ Күні: _____________</w:t>
      </w:r>
    </w:p>
    <w:bookmarkEnd w:id="212"/>
    <w:bookmarkStart w:name="z409" w:id="213"/>
    <w:p>
      <w:pPr>
        <w:spacing w:after="0"/>
        <w:ind w:left="0"/>
        <w:jc w:val="both"/>
      </w:pPr>
      <w:r>
        <w:rPr>
          <w:rFonts w:ascii="Times New Roman"/>
          <w:b w:val="false"/>
          <w:i w:val="false"/>
          <w:color w:val="000000"/>
          <w:sz w:val="28"/>
        </w:rPr>
        <w:t>
      (тегі, аты-жөні, қолы)</w:t>
      </w:r>
    </w:p>
    <w:bookmarkEnd w:id="2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