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453c1" w14:textId="0f45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2018 жылғы 15 наурыздағы № 28-153 шешімі. Алматы облысы Әділет департаментінде 2018 жылы 30 наурызда № 4624 болып тіркелді. Күші жойылды - Алматы облысы Кербұлақ аудандық мәслихатының 2021 жылғы 17 наурыздағы № 03-20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Кербұлақ аудандық мәслихатының 17.03.2021 </w:t>
      </w:r>
      <w:r>
        <w:rPr>
          <w:rFonts w:ascii="Times New Roman"/>
          <w:b w:val="false"/>
          <w:i w:val="false"/>
          <w:color w:val="ff0000"/>
          <w:sz w:val="28"/>
        </w:rPr>
        <w:t>№ 03-20</w:t>
      </w:r>
      <w:r>
        <w:rPr>
          <w:rFonts w:ascii="Times New Roman"/>
          <w:b w:val="false"/>
          <w:i w:val="false"/>
          <w:color w:val="ff0000"/>
          <w:sz w:val="28"/>
        </w:rPr>
        <w:t xml:space="preserve"> шешімімен (алғашқы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Кербұлақ аудандық мәслихаты ШЕШІМ ҚАБЫЛДАДЫ:</w:t>
      </w:r>
    </w:p>
    <w:bookmarkStart w:name="z8" w:id="1"/>
    <w:p>
      <w:pPr>
        <w:spacing w:after="0"/>
        <w:ind w:left="0"/>
        <w:jc w:val="both"/>
      </w:pPr>
      <w:r>
        <w:rPr>
          <w:rFonts w:ascii="Times New Roman"/>
          <w:b w:val="false"/>
          <w:i w:val="false"/>
          <w:color w:val="000000"/>
          <w:sz w:val="28"/>
        </w:rPr>
        <w:t xml:space="preserve">
      1. Кербұлақ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Кербұлақ аудандық мәслихатының "Кербұлақ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01 қарашадағы № 20-110 (Нормативтік құқықтық актілерді мемлекеттік тіркеу тізілімінде </w:t>
      </w:r>
      <w:r>
        <w:rPr>
          <w:rFonts w:ascii="Times New Roman"/>
          <w:b w:val="false"/>
          <w:i w:val="false"/>
          <w:color w:val="000000"/>
          <w:sz w:val="28"/>
        </w:rPr>
        <w:t>№ 4394</w:t>
      </w:r>
      <w:r>
        <w:rPr>
          <w:rFonts w:ascii="Times New Roman"/>
          <w:b w:val="false"/>
          <w:i w:val="false"/>
          <w:color w:val="000000"/>
          <w:sz w:val="28"/>
        </w:rPr>
        <w:t xml:space="preserve"> тіркелген, 2017 жылдың 30 қарашасында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Кербұлақ аудандық мәслихатының "Білім, денсаулық сақтау, мәдениет, спорт, туризм, халықты әлеуметтік қорғау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Толыбаев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2018 жылғы "15" наурыздағы "Кербұлақ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28-153 шешімімен бекітілген қосымша</w:t>
            </w:r>
          </w:p>
        </w:tc>
      </w:tr>
    </w:tbl>
    <w:bookmarkStart w:name="z15" w:id="5"/>
    <w:p>
      <w:pPr>
        <w:spacing w:after="0"/>
        <w:ind w:left="0"/>
        <w:jc w:val="left"/>
      </w:pPr>
      <w:r>
        <w:rPr>
          <w:rFonts w:ascii="Times New Roman"/>
          <w:b/>
          <w:i w:val="false"/>
          <w:color w:val="000000"/>
        </w:rPr>
        <w:t xml:space="preserve"> Кербұлақ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both"/>
      </w:pPr>
      <w:r>
        <w:rPr>
          <w:rFonts w:ascii="Times New Roman"/>
          <w:b w:val="false"/>
          <w:i w:val="false"/>
          <w:color w:val="000000"/>
          <w:sz w:val="28"/>
        </w:rPr>
        <w:t xml:space="preserve">
      1. Осы Кербұлақ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7" w:id="7"/>
    <w:p>
      <w:pPr>
        <w:spacing w:after="0"/>
        <w:ind w:left="0"/>
        <w:jc w:val="left"/>
      </w:pPr>
      <w:r>
        <w:rPr>
          <w:rFonts w:ascii="Times New Roman"/>
          <w:b/>
          <w:i w:val="false"/>
          <w:color w:val="000000"/>
        </w:rPr>
        <w:t xml:space="preserve"> 1. Жалпы ережелер</w:t>
      </w:r>
    </w:p>
    <w:bookmarkEnd w:id="7"/>
    <w:bookmarkStart w:name="z27"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p>
      <w:pPr>
        <w:spacing w:after="0"/>
        <w:ind w:left="0"/>
        <w:jc w:val="both"/>
      </w:pPr>
      <w:r>
        <w:rPr>
          <w:rFonts w:ascii="Times New Roman"/>
          <w:b w:val="false"/>
          <w:i w:val="false"/>
          <w:color w:val="000000"/>
          <w:sz w:val="28"/>
        </w:rPr>
        <w:t>
      3)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4)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ең жоғары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Алматы облысы Кербұлақ аудандық мәслихатының 22.11.2018 </w:t>
      </w:r>
      <w:r>
        <w:rPr>
          <w:rFonts w:ascii="Times New Roman"/>
          <w:b w:val="false"/>
          <w:i w:val="false"/>
          <w:color w:val="000000"/>
          <w:sz w:val="28"/>
        </w:rPr>
        <w:t>№ 41-220</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28" w:id="9"/>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9"/>
    <w:bookmarkStart w:name="z29" w:id="10"/>
    <w:p>
      <w:pPr>
        <w:spacing w:after="0"/>
        <w:ind w:left="0"/>
        <w:jc w:val="both"/>
      </w:pP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0"/>
    <w:bookmarkStart w:name="z30" w:id="11"/>
    <w:p>
      <w:pPr>
        <w:spacing w:after="0"/>
        <w:ind w:left="0"/>
        <w:jc w:val="both"/>
      </w:pPr>
      <w:r>
        <w:rPr>
          <w:rFonts w:ascii="Times New Roman"/>
          <w:b w:val="false"/>
          <w:i w:val="false"/>
          <w:color w:val="000000"/>
          <w:sz w:val="28"/>
        </w:rPr>
        <w:t xml:space="preserve">
      5. Әлеуметтік көмек бір рет және (немесе) мерзімді (ай сайын, тоқсан сайын, жартыжылдықта 1 рет) көрсетіледі. </w:t>
      </w:r>
    </w:p>
    <w:bookmarkEnd w:id="11"/>
    <w:bookmarkStart w:name="z34" w:id="12"/>
    <w:p>
      <w:pPr>
        <w:spacing w:after="0"/>
        <w:ind w:left="0"/>
        <w:jc w:val="both"/>
      </w:pPr>
      <w:r>
        <w:rPr>
          <w:rFonts w:ascii="Times New Roman"/>
          <w:b w:val="false"/>
          <w:i w:val="false"/>
          <w:color w:val="000000"/>
          <w:sz w:val="28"/>
        </w:rPr>
        <w:t>
      6. Біржолғы әлеуметтік көмек көрсету үшін атаулы күндер мен мереке күндердің тізбесі:</w:t>
      </w:r>
    </w:p>
    <w:bookmarkEnd w:id="12"/>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26 сәуір – Чернобыль апатының күні;</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29 тамыз – Семей ядролық полигонның жабылған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Алматы облысы Кербұлақ аудандық мәслихатының 22.11.2018 </w:t>
      </w:r>
      <w:r>
        <w:rPr>
          <w:rFonts w:ascii="Times New Roman"/>
          <w:b w:val="false"/>
          <w:i w:val="false"/>
          <w:color w:val="000000"/>
          <w:sz w:val="28"/>
        </w:rPr>
        <w:t>№ 41-220</w:t>
      </w:r>
      <w:r>
        <w:rPr>
          <w:rFonts w:ascii="Times New Roman"/>
          <w:b w:val="false"/>
          <w:i w:val="false"/>
          <w:color w:val="ff0000"/>
          <w:sz w:val="28"/>
        </w:rPr>
        <w:t xml:space="preserve">; өзгерістер енгізілді – Алматы облысы Кербұлақ аудандық мәслихатының 05.05.2020 </w:t>
      </w:r>
      <w:r>
        <w:rPr>
          <w:rFonts w:ascii="Times New Roman"/>
          <w:b w:val="false"/>
          <w:i w:val="false"/>
          <w:color w:val="000000"/>
          <w:sz w:val="28"/>
        </w:rPr>
        <w:t>№ 56-331</w:t>
      </w:r>
      <w:r>
        <w:rPr>
          <w:rFonts w:ascii="Times New Roman"/>
          <w:b w:val="false"/>
          <w:i w:val="false"/>
          <w:color w:val="ff0000"/>
          <w:sz w:val="28"/>
        </w:rPr>
        <w:t xml:space="preserve"> шешімдерімен (алғашқы ресми жарияланған күннен бастап қолданысқа енгізіледі).</w:t>
      </w:r>
      <w:r>
        <w:br/>
      </w:r>
      <w:r>
        <w:rPr>
          <w:rFonts w:ascii="Times New Roman"/>
          <w:b w:val="false"/>
          <w:i w:val="false"/>
          <w:color w:val="000000"/>
          <w:sz w:val="28"/>
        </w:rPr>
        <w:t>
</w:t>
      </w:r>
    </w:p>
    <w:bookmarkStart w:name="z35" w:id="13"/>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3"/>
    <w:bookmarkStart w:name="z50" w:id="14"/>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14"/>
    <w:p>
      <w:pPr>
        <w:spacing w:after="0"/>
        <w:ind w:left="0"/>
        <w:jc w:val="both"/>
      </w:pPr>
      <w:r>
        <w:rPr>
          <w:rFonts w:ascii="Times New Roman"/>
          <w:b w:val="false"/>
          <w:i w:val="false"/>
          <w:color w:val="000000"/>
          <w:sz w:val="28"/>
        </w:rPr>
        <w:t>
      1) Ұлы Отан соғысының қатысушылары мен мүгедектері – 200 айлық есептік көрсеткіш;</w:t>
      </w:r>
    </w:p>
    <w:p>
      <w:pPr>
        <w:spacing w:after="0"/>
        <w:ind w:left="0"/>
        <w:jc w:val="both"/>
      </w:pP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p>
    <w:p>
      <w:pPr>
        <w:spacing w:after="0"/>
        <w:ind w:left="0"/>
        <w:jc w:val="both"/>
      </w:pP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p>
    <w:p>
      <w:pPr>
        <w:spacing w:after="0"/>
        <w:ind w:left="0"/>
        <w:jc w:val="both"/>
      </w:pPr>
      <w:r>
        <w:rPr>
          <w:rFonts w:ascii="Times New Roman"/>
          <w:b w:val="false"/>
          <w:i w:val="false"/>
          <w:color w:val="000000"/>
          <w:sz w:val="28"/>
        </w:rPr>
        <w:t xml:space="preserve">
      4) жеңілдіктер мен кепілдіктер жағынан Ұлы Отан соғысының қатысушыларына теңестірілген адамдардың басқа да санаттары – 26 айлық </w:t>
      </w:r>
    </w:p>
    <w:p>
      <w:pPr>
        <w:spacing w:after="0"/>
        <w:ind w:left="0"/>
        <w:jc w:val="both"/>
      </w:pPr>
      <w:r>
        <w:rPr>
          <w:rFonts w:ascii="Times New Roman"/>
          <w:b w:val="false"/>
          <w:i w:val="false"/>
          <w:color w:val="000000"/>
          <w:sz w:val="28"/>
        </w:rPr>
        <w:t>
      есептік көрсеткіш;</w:t>
      </w:r>
    </w:p>
    <w:p>
      <w:pPr>
        <w:spacing w:after="0"/>
        <w:ind w:left="0"/>
        <w:jc w:val="both"/>
      </w:pPr>
      <w:r>
        <w:rPr>
          <w:rFonts w:ascii="Times New Roman"/>
          <w:b w:val="false"/>
          <w:i w:val="false"/>
          <w:color w:val="000000"/>
          <w:sz w:val="28"/>
        </w:rPr>
        <w:t>
      5) әлеуметтік мәні бар аурулармен ауыратын азаматтарға отбасы табыстарын есепке алмай – 5 айлық есептік көрсеткіш.</w:t>
      </w:r>
    </w:p>
    <w:p>
      <w:pPr>
        <w:spacing w:after="0"/>
        <w:ind w:left="0"/>
        <w:jc w:val="both"/>
      </w:pPr>
      <w:r>
        <w:rPr>
          <w:rFonts w:ascii="Times New Roman"/>
          <w:b w:val="false"/>
          <w:i w:val="false"/>
          <w:color w:val="000000"/>
          <w:sz w:val="28"/>
        </w:rPr>
        <w:t>
      6) әлеуметтік көмек тағайындауға жүгінген, жан басына шаққандағы орташа табысы өтініш жасалған тоқсанның алдындағы облыс бойынша белгіленген ең төменгі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p>
    <w:p>
      <w:pPr>
        <w:spacing w:after="0"/>
        <w:ind w:left="0"/>
        <w:jc w:val="both"/>
      </w:pP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отбасына – 200 айлық есептік көрсеткіш;</w:t>
      </w:r>
    </w:p>
    <w:p>
      <w:pPr>
        <w:spacing w:after="0"/>
        <w:ind w:left="0"/>
        <w:jc w:val="both"/>
      </w:pPr>
      <w:r>
        <w:rPr>
          <w:rFonts w:ascii="Times New Roman"/>
          <w:b w:val="false"/>
          <w:i w:val="false"/>
          <w:color w:val="000000"/>
          <w:sz w:val="28"/>
        </w:rPr>
        <w:t>
      8) бас бостандығынан айыру орындарынан босатылған адамдар – 15 айлық есептік көрсеткіш;</w:t>
      </w:r>
    </w:p>
    <w:p>
      <w:pPr>
        <w:spacing w:after="0"/>
        <w:ind w:left="0"/>
        <w:jc w:val="both"/>
      </w:pPr>
      <w:r>
        <w:rPr>
          <w:rFonts w:ascii="Times New Roman"/>
          <w:b w:val="false"/>
          <w:i w:val="false"/>
          <w:color w:val="000000"/>
          <w:sz w:val="28"/>
        </w:rPr>
        <w:t>
      9) пробация қызметінің есебінде тұрған адамдар – 15 айлық есептік көрсеткіш.</w:t>
      </w:r>
    </w:p>
    <w:p>
      <w:pPr>
        <w:spacing w:after="0"/>
        <w:ind w:left="0"/>
        <w:jc w:val="both"/>
      </w:pPr>
      <w:r>
        <w:rPr>
          <w:rFonts w:ascii="Times New Roman"/>
          <w:b w:val="false"/>
          <w:i w:val="false"/>
          <w:color w:val="000000"/>
          <w:sz w:val="28"/>
        </w:rPr>
        <w:t>
      Ұлы Отан соғысының қатысушылары мен мүгедектеріне 3 айлық есептік көрсеткіш мөлшерінде ай сайынғы әлеуметтік көмек.</w:t>
      </w:r>
    </w:p>
    <w:p>
      <w:pPr>
        <w:spacing w:after="0"/>
        <w:ind w:left="0"/>
        <w:jc w:val="both"/>
      </w:pPr>
      <w:r>
        <w:rPr>
          <w:rFonts w:ascii="Times New Roman"/>
          <w:b w:val="false"/>
          <w:i w:val="false"/>
          <w:color w:val="000000"/>
          <w:sz w:val="28"/>
        </w:rPr>
        <w:t xml:space="preserve">
      Азаматтарды өмірлік қиын жағдай туындаған кезде мұқтаждар санатына жатқызу үшін мыналар: </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осы Қағидалардың 7-тармағының 10) тармақшасын есептемегенде, облыс бойынша ең төмен күнкөріс деңгейіне бір еселік қатынас шегінен аспайтын жан басына шаққандағы орташа табыстың болуы.</w:t>
      </w:r>
    </w:p>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p>
    <w:p>
      <w:pPr>
        <w:spacing w:after="0"/>
        <w:ind w:left="0"/>
        <w:jc w:val="both"/>
      </w:pPr>
      <w:r>
        <w:rPr>
          <w:rFonts w:ascii="Times New Roman"/>
          <w:b w:val="false"/>
          <w:i w:val="false"/>
          <w:color w:val="000000"/>
          <w:sz w:val="28"/>
        </w:rPr>
        <w:t>
      10) жан басына шаққандағы орташа табысы облыс бойынша ең төмен күнкөріс деңгейінің жетпіс пайыздық қатынасынан аспайтын, мектепке дейінгі білім беру ұйымдарында тәрбиеленетін және оқытылатын балалары бар отбасылар – 5 айлық есептік көрсеткіш.</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Алматы облысы Кербұлақ аудандық мәслихатының 22.11.2018 </w:t>
      </w:r>
      <w:r>
        <w:rPr>
          <w:rFonts w:ascii="Times New Roman"/>
          <w:b w:val="false"/>
          <w:i w:val="false"/>
          <w:color w:val="000000"/>
          <w:sz w:val="28"/>
        </w:rPr>
        <w:t>№ 41-220</w:t>
      </w:r>
      <w:r>
        <w:rPr>
          <w:rFonts w:ascii="Times New Roman"/>
          <w:b w:val="false"/>
          <w:i w:val="false"/>
          <w:color w:val="ff0000"/>
          <w:sz w:val="28"/>
        </w:rPr>
        <w:t xml:space="preserve">; өзгерістер мен толықтырулар енгізілді – Алматы облысы Кербұлақ аудандық мәслихатының 05.05.2020 </w:t>
      </w:r>
      <w:r>
        <w:rPr>
          <w:rFonts w:ascii="Times New Roman"/>
          <w:b w:val="false"/>
          <w:i w:val="false"/>
          <w:color w:val="000000"/>
          <w:sz w:val="28"/>
        </w:rPr>
        <w:t>№ 56-331</w:t>
      </w:r>
      <w:r>
        <w:rPr>
          <w:rFonts w:ascii="Times New Roman"/>
          <w:b w:val="false"/>
          <w:i w:val="false"/>
          <w:color w:val="ff0000"/>
          <w:sz w:val="28"/>
        </w:rPr>
        <w:t xml:space="preserve"> шешімдерімен (алғашқы ресми жарияланған күннен бастап қолданысқа енгізіледі).</w:t>
      </w:r>
      <w:r>
        <w:br/>
      </w:r>
      <w:r>
        <w:rPr>
          <w:rFonts w:ascii="Times New Roman"/>
          <w:b w:val="false"/>
          <w:i w:val="false"/>
          <w:color w:val="000000"/>
          <w:sz w:val="28"/>
        </w:rPr>
        <w:t>
</w:t>
      </w:r>
    </w:p>
    <w:bookmarkStart w:name="z51" w:id="15"/>
    <w:p>
      <w:pPr>
        <w:spacing w:after="0"/>
        <w:ind w:left="0"/>
        <w:jc w:val="both"/>
      </w:pPr>
      <w:r>
        <w:rPr>
          <w:rFonts w:ascii="Times New Roman"/>
          <w:b w:val="false"/>
          <w:i w:val="false"/>
          <w:color w:val="000000"/>
          <w:sz w:val="28"/>
        </w:rPr>
        <w:t>
      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p>
    <w:bookmarkEnd w:id="15"/>
    <w:bookmarkStart w:name="z52" w:id="16"/>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6"/>
    <w:bookmarkStart w:name="z53" w:id="17"/>
    <w:p>
      <w:pPr>
        <w:spacing w:after="0"/>
        <w:ind w:left="0"/>
        <w:jc w:val="left"/>
      </w:pPr>
      <w:r>
        <w:rPr>
          <w:rFonts w:ascii="Times New Roman"/>
          <w:b/>
          <w:i w:val="false"/>
          <w:color w:val="000000"/>
        </w:rPr>
        <w:t xml:space="preserve"> 3. Әлеуметтік көмек көрсету тәртібі</w:t>
      </w:r>
    </w:p>
    <w:bookmarkEnd w:id="17"/>
    <w:bookmarkStart w:name="z54" w:id="18"/>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p>
    <w:bookmarkEnd w:id="18"/>
    <w:bookmarkStart w:name="z55" w:id="19"/>
    <w:p>
      <w:pPr>
        <w:spacing w:after="0"/>
        <w:ind w:left="0"/>
        <w:jc w:val="both"/>
      </w:pP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p>
    <w:bookmarkEnd w:id="19"/>
    <w:bookmarkStart w:name="z56" w:id="20"/>
    <w:p>
      <w:pPr>
        <w:spacing w:after="0"/>
        <w:ind w:left="0"/>
        <w:jc w:val="both"/>
      </w:pPr>
      <w:r>
        <w:rPr>
          <w:rFonts w:ascii="Times New Roman"/>
          <w:b w:val="false"/>
          <w:i w:val="false"/>
          <w:color w:val="000000"/>
          <w:sz w:val="28"/>
        </w:rPr>
        <w:t>
      1) жеке басын куәландыратын құжатты;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Алматы облысы Кербұлақ аудандық мәслихатының 05.05.2020 </w:t>
      </w:r>
      <w:r>
        <w:rPr>
          <w:rFonts w:ascii="Times New Roman"/>
          <w:b w:val="false"/>
          <w:i w:val="false"/>
          <w:color w:val="000000"/>
          <w:sz w:val="28"/>
        </w:rPr>
        <w:t>№ 56-331</w:t>
      </w:r>
      <w:r>
        <w:rPr>
          <w:rFonts w:ascii="Times New Roman"/>
          <w:b w:val="false"/>
          <w:i w:val="false"/>
          <w:color w:val="ff0000"/>
          <w:sz w:val="28"/>
        </w:rPr>
        <w:t xml:space="preserve"> шешімімен (алғашқы ресми жарияланған күннен бастап қолданысқа енгізіледі);</w:t>
      </w:r>
      <w:r>
        <w:br/>
      </w:r>
      <w:r>
        <w:rPr>
          <w:rFonts w:ascii="Times New Roman"/>
          <w:b w:val="false"/>
          <w:i w:val="false"/>
          <w:color w:val="000000"/>
          <w:sz w:val="28"/>
        </w:rPr>
        <w:t>
</w:t>
      </w:r>
    </w:p>
    <w:bookmarkStart w:name="z58" w:id="21"/>
    <w:p>
      <w:pPr>
        <w:spacing w:after="0"/>
        <w:ind w:left="0"/>
        <w:jc w:val="both"/>
      </w:pPr>
      <w:r>
        <w:rPr>
          <w:rFonts w:ascii="Times New Roman"/>
          <w:b w:val="false"/>
          <w:i w:val="false"/>
          <w:color w:val="000000"/>
          <w:sz w:val="28"/>
        </w:rPr>
        <w:t xml:space="preserve">
      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(бұдан әрі - Үлгілік қағидалар) 1-қосымшасына сәйкес адамның (отбасының) құрамы туралы мәліметтерді; </w:t>
      </w:r>
    </w:p>
    <w:bookmarkEnd w:id="21"/>
    <w:bookmarkStart w:name="z59" w:id="22"/>
    <w:p>
      <w:pPr>
        <w:spacing w:after="0"/>
        <w:ind w:left="0"/>
        <w:jc w:val="both"/>
      </w:pPr>
      <w:r>
        <w:rPr>
          <w:rFonts w:ascii="Times New Roman"/>
          <w:b w:val="false"/>
          <w:i w:val="false"/>
          <w:color w:val="000000"/>
          <w:sz w:val="28"/>
        </w:rPr>
        <w:t xml:space="preserve">
      4) адамның (отбасы мүшелерінің) табыстары туралы мәліметтерді; </w:t>
      </w:r>
    </w:p>
    <w:bookmarkEnd w:id="22"/>
    <w:bookmarkStart w:name="z60" w:id="23"/>
    <w:p>
      <w:pPr>
        <w:spacing w:after="0"/>
        <w:ind w:left="0"/>
        <w:jc w:val="both"/>
      </w:pPr>
      <w:r>
        <w:rPr>
          <w:rFonts w:ascii="Times New Roman"/>
          <w:b w:val="false"/>
          <w:i w:val="false"/>
          <w:color w:val="000000"/>
          <w:sz w:val="28"/>
        </w:rPr>
        <w:t xml:space="preserve">
      5) өмірлік қиын жағдайдың туындағанын растайтын құжатты және/немесе актіні. </w:t>
      </w:r>
    </w:p>
    <w:bookmarkEnd w:id="23"/>
    <w:bookmarkStart w:name="z61" w:id="24"/>
    <w:p>
      <w:pPr>
        <w:spacing w:after="0"/>
        <w:ind w:left="0"/>
        <w:jc w:val="both"/>
      </w:pPr>
      <w:r>
        <w:rPr>
          <w:rFonts w:ascii="Times New Roman"/>
          <w:b w:val="false"/>
          <w:i w:val="false"/>
          <w:color w:val="000000"/>
          <w:sz w:val="28"/>
        </w:rPr>
        <w:t xml:space="preserve">
      Табиғи зілзаланың немесе өрттің салдарынан өмірлік қиын жағдай туындаған кезде әлеуметтік көмекке өтініш білдіру мерзімі - үш ай. </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Алматы облысы Кербұлақ аудандық мәслихатының 05.05.2020 </w:t>
      </w:r>
      <w:r>
        <w:rPr>
          <w:rFonts w:ascii="Times New Roman"/>
          <w:b w:val="false"/>
          <w:i w:val="false"/>
          <w:color w:val="000000"/>
          <w:sz w:val="28"/>
        </w:rPr>
        <w:t>№ 56-331</w:t>
      </w:r>
      <w:r>
        <w:rPr>
          <w:rFonts w:ascii="Times New Roman"/>
          <w:b w:val="false"/>
          <w:i w:val="false"/>
          <w:color w:val="ff0000"/>
          <w:sz w:val="28"/>
        </w:rPr>
        <w:t xml:space="preserve"> шешімімен (алғашқы ресми жарияланған күннен бастап қолданысқа енгізіледі).</w:t>
      </w:r>
      <w:r>
        <w:br/>
      </w:r>
      <w:r>
        <w:rPr>
          <w:rFonts w:ascii="Times New Roman"/>
          <w:b w:val="false"/>
          <w:i w:val="false"/>
          <w:color w:val="000000"/>
          <w:sz w:val="28"/>
        </w:rPr>
        <w:t>
</w:t>
      </w:r>
    </w:p>
    <w:bookmarkStart w:name="z62" w:id="25"/>
    <w:p>
      <w:pPr>
        <w:spacing w:after="0"/>
        <w:ind w:left="0"/>
        <w:jc w:val="both"/>
      </w:pP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25"/>
    <w:bookmarkStart w:name="z63" w:id="26"/>
    <w:p>
      <w:pPr>
        <w:spacing w:after="0"/>
        <w:ind w:left="0"/>
        <w:jc w:val="both"/>
      </w:pPr>
      <w:r>
        <w:rPr>
          <w:rFonts w:ascii="Times New Roman"/>
          <w:b w:val="false"/>
          <w:i w:val="false"/>
          <w:color w:val="000000"/>
          <w:sz w:val="28"/>
        </w:rPr>
        <w:t xml:space="preserve">
      13.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p>
    <w:bookmarkEnd w:id="26"/>
    <w:bookmarkStart w:name="z64" w:id="27"/>
    <w:p>
      <w:pPr>
        <w:spacing w:after="0"/>
        <w:ind w:left="0"/>
        <w:jc w:val="both"/>
      </w:pPr>
      <w:r>
        <w:rPr>
          <w:rFonts w:ascii="Times New Roman"/>
          <w:b w:val="false"/>
          <w:i w:val="false"/>
          <w:color w:val="000000"/>
          <w:sz w:val="28"/>
        </w:rPr>
        <w:t>
      14.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27"/>
    <w:bookmarkStart w:name="z65" w:id="28"/>
    <w:p>
      <w:pPr>
        <w:spacing w:after="0"/>
        <w:ind w:left="0"/>
        <w:jc w:val="both"/>
      </w:pPr>
      <w:r>
        <w:rPr>
          <w:rFonts w:ascii="Times New Roman"/>
          <w:b w:val="false"/>
          <w:i w:val="false"/>
          <w:color w:val="000000"/>
          <w:sz w:val="28"/>
        </w:rPr>
        <w:t xml:space="preserve">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p>
    <w:bookmarkEnd w:id="28"/>
    <w:bookmarkStart w:name="z66" w:id="29"/>
    <w:p>
      <w:pPr>
        <w:spacing w:after="0"/>
        <w:ind w:left="0"/>
        <w:jc w:val="both"/>
      </w:pPr>
      <w:r>
        <w:rPr>
          <w:rFonts w:ascii="Times New Roman"/>
          <w:b w:val="false"/>
          <w:i w:val="false"/>
          <w:color w:val="000000"/>
          <w:sz w:val="28"/>
        </w:rPr>
        <w:t>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9"/>
    <w:bookmarkStart w:name="z67" w:id="30"/>
    <w:p>
      <w:pPr>
        <w:spacing w:after="0"/>
        <w:ind w:left="0"/>
        <w:jc w:val="both"/>
      </w:pPr>
      <w:r>
        <w:rPr>
          <w:rFonts w:ascii="Times New Roman"/>
          <w:b w:val="false"/>
          <w:i w:val="false"/>
          <w:color w:val="000000"/>
          <w:sz w:val="28"/>
        </w:rPr>
        <w:t xml:space="preserve">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p>
    <w:bookmarkEnd w:id="30"/>
    <w:bookmarkStart w:name="z68" w:id="31"/>
    <w:p>
      <w:pPr>
        <w:spacing w:after="0"/>
        <w:ind w:left="0"/>
        <w:jc w:val="both"/>
      </w:pPr>
      <w:r>
        <w:rPr>
          <w:rFonts w:ascii="Times New Roman"/>
          <w:b w:val="false"/>
          <w:i w:val="false"/>
          <w:color w:val="000000"/>
          <w:sz w:val="28"/>
        </w:rPr>
        <w:t xml:space="preserve">
      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p>
    <w:bookmarkEnd w:id="31"/>
    <w:bookmarkStart w:name="z69" w:id="32"/>
    <w:p>
      <w:pPr>
        <w:spacing w:after="0"/>
        <w:ind w:left="0"/>
        <w:jc w:val="both"/>
      </w:pPr>
      <w:r>
        <w:rPr>
          <w:rFonts w:ascii="Times New Roman"/>
          <w:b w:val="false"/>
          <w:i w:val="false"/>
          <w:color w:val="000000"/>
          <w:sz w:val="28"/>
        </w:rPr>
        <w:t xml:space="preserve">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p>
    <w:bookmarkEnd w:id="32"/>
    <w:bookmarkStart w:name="z70" w:id="33"/>
    <w:p>
      <w:pPr>
        <w:spacing w:after="0"/>
        <w:ind w:left="0"/>
        <w:jc w:val="both"/>
      </w:pPr>
      <w:r>
        <w:rPr>
          <w:rFonts w:ascii="Times New Roman"/>
          <w:b w:val="false"/>
          <w:i w:val="false"/>
          <w:color w:val="000000"/>
          <w:sz w:val="28"/>
        </w:rPr>
        <w:t xml:space="preserve">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p>
    <w:bookmarkEnd w:id="33"/>
    <w:bookmarkStart w:name="z71" w:id="34"/>
    <w:p>
      <w:pPr>
        <w:spacing w:after="0"/>
        <w:ind w:left="0"/>
        <w:jc w:val="both"/>
      </w:pPr>
      <w:r>
        <w:rPr>
          <w:rFonts w:ascii="Times New Roman"/>
          <w:b w:val="false"/>
          <w:i w:val="false"/>
          <w:color w:val="000000"/>
          <w:sz w:val="28"/>
        </w:rPr>
        <w:t xml:space="preserve">
      Осы Қағидалардың 15 және 16-тармақтарында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p>
    <w:bookmarkEnd w:id="34"/>
    <w:bookmarkStart w:name="z72" w:id="35"/>
    <w:p>
      <w:pPr>
        <w:spacing w:after="0"/>
        <w:ind w:left="0"/>
        <w:jc w:val="both"/>
      </w:pPr>
      <w:r>
        <w:rPr>
          <w:rFonts w:ascii="Times New Roman"/>
          <w:b w:val="false"/>
          <w:i w:val="false"/>
          <w:color w:val="000000"/>
          <w:sz w:val="28"/>
        </w:rPr>
        <w:t xml:space="preserve">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p>
    <w:bookmarkEnd w:id="35"/>
    <w:bookmarkStart w:name="z73" w:id="36"/>
    <w:p>
      <w:pPr>
        <w:spacing w:after="0"/>
        <w:ind w:left="0"/>
        <w:jc w:val="both"/>
      </w:pPr>
      <w:r>
        <w:rPr>
          <w:rFonts w:ascii="Times New Roman"/>
          <w:b w:val="false"/>
          <w:i w:val="false"/>
          <w:color w:val="000000"/>
          <w:sz w:val="28"/>
        </w:rPr>
        <w:t>
      21. Әлеуметтік көмек көрсетуден бас тарту:</w:t>
      </w:r>
    </w:p>
    <w:bookmarkEnd w:id="36"/>
    <w:bookmarkStart w:name="z74" w:id="37"/>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37"/>
    <w:bookmarkStart w:name="z75" w:id="38"/>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38"/>
    <w:bookmarkStart w:name="z76" w:id="39"/>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39"/>
    <w:bookmarkStart w:name="z77" w:id="40"/>
    <w:p>
      <w:pPr>
        <w:spacing w:after="0"/>
        <w:ind w:left="0"/>
        <w:jc w:val="both"/>
      </w:pPr>
      <w:r>
        <w:rPr>
          <w:rFonts w:ascii="Times New Roman"/>
          <w:b w:val="false"/>
          <w:i w:val="false"/>
          <w:color w:val="000000"/>
          <w:sz w:val="28"/>
        </w:rPr>
        <w:t>
      22. Әлеуметтік көмек ұсынуға шығыстарды қаржыландыру жергілікті бюджетте көзделген ағымдағы қаржы жылына арналған қаражат шегінде жүзеге асырылады.</w:t>
      </w:r>
    </w:p>
    <w:bookmarkEnd w:id="40"/>
    <w:bookmarkStart w:name="z78" w:id="41"/>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1"/>
    <w:bookmarkStart w:name="z79" w:id="42"/>
    <w:p>
      <w:pPr>
        <w:spacing w:after="0"/>
        <w:ind w:left="0"/>
        <w:jc w:val="both"/>
      </w:pPr>
      <w:r>
        <w:rPr>
          <w:rFonts w:ascii="Times New Roman"/>
          <w:b w:val="false"/>
          <w:i w:val="false"/>
          <w:color w:val="000000"/>
          <w:sz w:val="28"/>
        </w:rPr>
        <w:t>
      23. Әлеуметтік көмек:</w:t>
      </w:r>
    </w:p>
    <w:bookmarkEnd w:id="42"/>
    <w:bookmarkStart w:name="z80" w:id="43"/>
    <w:p>
      <w:pPr>
        <w:spacing w:after="0"/>
        <w:ind w:left="0"/>
        <w:jc w:val="both"/>
      </w:pPr>
      <w:r>
        <w:rPr>
          <w:rFonts w:ascii="Times New Roman"/>
          <w:b w:val="false"/>
          <w:i w:val="false"/>
          <w:color w:val="000000"/>
          <w:sz w:val="28"/>
        </w:rPr>
        <w:t>
      1) алушы қайтыс болған;</w:t>
      </w:r>
    </w:p>
    <w:bookmarkEnd w:id="43"/>
    <w:bookmarkStart w:name="z81" w:id="44"/>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44"/>
    <w:bookmarkStart w:name="z82" w:id="45"/>
    <w:p>
      <w:pPr>
        <w:spacing w:after="0"/>
        <w:ind w:left="0"/>
        <w:jc w:val="both"/>
      </w:pPr>
      <w:r>
        <w:rPr>
          <w:rFonts w:ascii="Times New Roman"/>
          <w:b w:val="false"/>
          <w:i w:val="false"/>
          <w:color w:val="000000"/>
          <w:sz w:val="28"/>
        </w:rPr>
        <w:t xml:space="preserve">
      3) алушыны мемлекеттік медициналық-әлеуметтік мекемелерге тұруға жіберген; </w:t>
      </w:r>
    </w:p>
    <w:bookmarkEnd w:id="45"/>
    <w:bookmarkStart w:name="z83" w:id="46"/>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46"/>
    <w:bookmarkStart w:name="z84" w:id="47"/>
    <w:p>
      <w:pPr>
        <w:spacing w:after="0"/>
        <w:ind w:left="0"/>
        <w:jc w:val="both"/>
      </w:pPr>
      <w:r>
        <w:rPr>
          <w:rFonts w:ascii="Times New Roman"/>
          <w:b w:val="false"/>
          <w:i w:val="false"/>
          <w:color w:val="000000"/>
          <w:sz w:val="28"/>
        </w:rPr>
        <w:t xml:space="preserve">
      Әлеуметтік көмекті төлеу көрсетілген жағдайлар туындаған айдан бастап тоқтатылады. </w:t>
      </w:r>
    </w:p>
    <w:bookmarkEnd w:id="47"/>
    <w:bookmarkStart w:name="z85" w:id="48"/>
    <w:p>
      <w:pPr>
        <w:spacing w:after="0"/>
        <w:ind w:left="0"/>
        <w:jc w:val="both"/>
      </w:pPr>
      <w:r>
        <w:rPr>
          <w:rFonts w:ascii="Times New Roman"/>
          <w:b w:val="false"/>
          <w:i w:val="false"/>
          <w:color w:val="000000"/>
          <w:sz w:val="28"/>
        </w:rPr>
        <w:t>
      24. Артық төленген сомалар ерікті немесе Қазақстан Республикасының заңнамасында белгіленген өзгеше тәртіппен қайтаруға жатады.</w:t>
      </w:r>
    </w:p>
    <w:bookmarkEnd w:id="48"/>
    <w:bookmarkStart w:name="z86" w:id="49"/>
    <w:p>
      <w:pPr>
        <w:spacing w:after="0"/>
        <w:ind w:left="0"/>
        <w:jc w:val="left"/>
      </w:pPr>
      <w:r>
        <w:rPr>
          <w:rFonts w:ascii="Times New Roman"/>
          <w:b/>
          <w:i w:val="false"/>
          <w:color w:val="000000"/>
        </w:rPr>
        <w:t xml:space="preserve"> 5. Қорытынды ереже</w:t>
      </w:r>
    </w:p>
    <w:bookmarkEnd w:id="49"/>
    <w:bookmarkStart w:name="z87" w:id="50"/>
    <w:p>
      <w:pPr>
        <w:spacing w:after="0"/>
        <w:ind w:left="0"/>
        <w:jc w:val="both"/>
      </w:pPr>
      <w:r>
        <w:rPr>
          <w:rFonts w:ascii="Times New Roman"/>
          <w:b w:val="false"/>
          <w:i w:val="false"/>
          <w:color w:val="000000"/>
          <w:sz w:val="28"/>
        </w:rPr>
        <w:t xml:space="preserve">
      25.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 </w:t>
      </w:r>
    </w:p>
    <w:bookmarkEnd w:id="50"/>
    <w:bookmarkStart w:name="z88" w:id="51"/>
    <w:p>
      <w:pPr>
        <w:spacing w:after="0"/>
        <w:ind w:left="0"/>
        <w:jc w:val="both"/>
      </w:pPr>
      <w:r>
        <w:rPr>
          <w:rFonts w:ascii="Times New Roman"/>
          <w:b w:val="false"/>
          <w:i w:val="false"/>
          <w:color w:val="000000"/>
          <w:sz w:val="28"/>
        </w:rPr>
        <w:t>
      26. Осы Қағидалармен реттелмеген қатынастар Қазақстан Республикасының қолданыстағы заңнамасына сәйкес реттеледі.</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