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b6f3" w14:textId="d96b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2017 жылғы 21 желтоқсандағы "Кербұлақ ауданының 2018-2020 жылдарға арналған бюджеті туралы" № 22-123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2018 жылғы 6 тамыздағы № 37-195 шешімі. Алматы облысы Әділет департаментінде 2018 жылы 28 тамызда № 4801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2018-2020 жылдарға арналған бюджеті туралы" 2017 жылғы 21 желтоқсандағы № 22-123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7 932 356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254 458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16 706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12 700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7 648 492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1 656 279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1 259 453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4 732 760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7 954 135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29 973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57 720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27 747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51 752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51 752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жылға арналған аудандық бюджетте жергілікті өзін-өзі басқару органдарына осы шешімнің 4-қосымшасына сәйкес, 19 095 мың теңге сомасында трансферттер көзделгені ескерілсін.";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 жылға арналған аудандық бюджетте ауылдық округтердің бюджеттеріне аудандық бюджеттен берілетін бюджеттік субвенциялар көлемдері 175 443 мың теңге сомасында көзделсін,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Талдыбұлақ ауылдық округіне 9 062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Алтынемел ауылдық округіне 14 697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 ауылдық округіне 28 673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ауылдық округіне 13 863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 ауылдық округіне 15 049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Қарашоқы ауылдық округіне 36 148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Басши ауылдық округіне 23 510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Шанханай ауылдық округіне 17 860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Сарыөзек ауылдық округіне 897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Жайнақ батыр ауылдық округіне 15 684 мың теңге.".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2018 жылғы "6" тамыздағы "Кербұлақ аудандық мәслихатының 2017 жылғы 21 желтоқсандағы "Кербұлақ ауданының 2018-2020 жылдарға арналған бюджеті туралы" № 22-123 шешіміне өзгерістер енгізу туралы" № 37-195 шешіміне 1-қосымша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22-123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35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7932356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7648492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7648492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41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7954135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54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57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60"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  <w:bookmarkEnd w:id="62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66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2018 жылғы "6" тамыздағы "Кербұлақ аудандық мәслихатының 2017 жылғы 21 желтоқсандағы "Кербұлақ ауданының 2018-2020 жылдарға арналған бюджеті туралы" № 22-123 шешіміне өзгерістер енгізу туралы" № 37-195 шешіміне 2-қосымша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"21"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22-123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31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 бөлу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5130"/>
        <w:gridCol w:w="5470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0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"Қаспан ауылдық округі әкімінің аппараты" мемлекеттік мекемесі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"Жоламан ауылдық округі әкімінің аппараты" мемлекеттік мекемесі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"Сарыбұлақ ауылдық округі әкімінің аппараты" мемлекеттік мекемесі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"Сарыбастау ауылдық округі әкімінің аппараты" мемлекеттік мекемесі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 ауылдық округі әкімінің аппараты" мемлекеттік мекемесі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