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1c71" w14:textId="d101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Шұбар ауылдық округінің Аралтөбе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Шұбар ауылдық округі әкімінің 2018 жылғы 17 мамырдағы № 15 шешімі. Алматы облысы Әділет департаментінде 2018 жылы 7 маусымда № 4739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Шұбар ауылдық округінің Аралтөбе ауылы халқының пікірін ескере отырып және Алматы облысының ономастикалық комиссиясының 2016 жылғы 21 желтоқсандағы қорытындысы негізінде, Кербұлақ ауданы Шұбар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Шұбар ауылдық округінің Аралтөбе ауылындағы "Киров" көшесі "Бірлік" көшесіне қайта аталсын.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Сейтқожаев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