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bce1" w14:textId="8c3b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2018 жылғы 5 наурыздағы № 27-3 шешімі. Алматы облысы Әділет департаментінде 2018 жылы 28 наурызда № 4610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Көксу ауданы мәслихатының кейбір шешімдерінің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Көксу ауданы мәслихаты аппаратының басшысы Кожабергенов Айдар Кожабековичке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2018 жылғы "5" наурыздағы № 27-3 шешіміне қосымша 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ауданы мәслихатының күші жойылды деп танылатын кейбір шешімдердің тізбесі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"Көксу ауданы бойынша бірыңғай тіркелген салық мөлшерлемелерін белгілеу туралы" 2015 жылғы 4 қыркүйектегі № 45-4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3474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15 қазанында Қазақстан Республикасы нормативтік құқықтық актілерінің "Әділет" ақпараттық-құқықтық жүйесіне жарияланған);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"Көксу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2016 жылғы 6 мамырдағы № 3-3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3853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10 маусымында Қазақстан Республикасы нормативтік құқықтық актілерінің эталондық бақылау банкінде жарияланған);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"Көксу ауданы бойынша жер салығының мөлшерлемелерін жоғарылату туралы" 2016 жылғы 27 қазандағы № 10-2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4022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13 желтоқсанында Қазақстан Республикасы нормативтік құқықтық актілерінің эталондық бақылау банкінде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