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f9769" w14:textId="def97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2018 жылғы 16 наурыздағы № 28-2 шешімі. Алматы облысы Әділет департаментінде 2018 жылы 30 наурызда № 4619 болып тіркелді. Күші жойылды - Жетісу облысы Көксу аудандық мәслихатының 2023 жылғы 25 сәуірдегі № 3-23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Көксу аудандық мәслихатының 25.04.2023 </w:t>
      </w:r>
      <w:r>
        <w:rPr>
          <w:rFonts w:ascii="Times New Roman"/>
          <w:b w:val="false"/>
          <w:i w:val="false"/>
          <w:color w:val="ff0000"/>
          <w:sz w:val="28"/>
        </w:rPr>
        <w:t>№ 3-23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 13 Қазақстан Республикасының Мемлекеттік қызмет істері және сыбайлас жемқорлыққа қарсы іс-қимыл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Көксу ауданы мәслихаты ШЕШІМ ҚАБЫЛДАДЫ:</w:t>
      </w:r>
    </w:p>
    <w:bookmarkStart w:name="z8" w:id="1"/>
    <w:p>
      <w:pPr>
        <w:spacing w:after="0"/>
        <w:ind w:left="0"/>
        <w:jc w:val="both"/>
      </w:pPr>
      <w:r>
        <w:rPr>
          <w:rFonts w:ascii="Times New Roman"/>
          <w:b w:val="false"/>
          <w:i w:val="false"/>
          <w:color w:val="000000"/>
          <w:sz w:val="28"/>
        </w:rPr>
        <w:t xml:space="preserve">
      1. Көксу ауданы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Көксу ауданы мәслихатының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"Көксу ауданы мәслихаты аппаратының "Б" корпусы мемлекеттік әкімшілік қызметшілерінің қызметін бағалаудың әдістемесін бекіту туралы" 2017 жылғы 3 наурыздағы № 14-9 (Нормативтік құқықтық актілерді мемлекеттік тіркеу тізілімінде </w:t>
      </w:r>
      <w:r>
        <w:rPr>
          <w:rFonts w:ascii="Times New Roman"/>
          <w:b w:val="false"/>
          <w:i w:val="false"/>
          <w:color w:val="000000"/>
          <w:sz w:val="28"/>
        </w:rPr>
        <w:t>№ 4166</w:t>
      </w:r>
      <w:r>
        <w:rPr>
          <w:rFonts w:ascii="Times New Roman"/>
          <w:b w:val="false"/>
          <w:i w:val="false"/>
          <w:color w:val="000000"/>
          <w:sz w:val="28"/>
        </w:rPr>
        <w:t xml:space="preserve"> тіркелген, 2017 жылдың 13 сәуірінде Қазақстан Республикасы нормативтік құқықтық актілерінің эталондық бақылау банкінде жарияланған);</w:t>
      </w:r>
    </w:p>
    <w:bookmarkEnd w:id="3"/>
    <w:bookmarkStart w:name="z11" w:id="4"/>
    <w:p>
      <w:pPr>
        <w:spacing w:after="0"/>
        <w:ind w:left="0"/>
        <w:jc w:val="both"/>
      </w:pPr>
      <w:r>
        <w:rPr>
          <w:rFonts w:ascii="Times New Roman"/>
          <w:b w:val="false"/>
          <w:i w:val="false"/>
          <w:color w:val="000000"/>
          <w:sz w:val="28"/>
        </w:rPr>
        <w:t xml:space="preserve">
      2) "Көксу ауданы мәслихатының 2017 жылғы 3 наурыздағы "Көксу ауданы мәслихаты аппаратының "Б" корпусы мемлекеттік әкімшілік қызметшілерінің қызметін бағалаудың әдістемесін бекіту туралы" № 14-9 шешіміне өзгерістер мен толықтырулар енгізу туралы" 2017 жылғы 12 маусымдағы № 17-7 (Нормативтік құқықтық актілерді мемлекеттік тіркеу тізілімінде </w:t>
      </w:r>
      <w:r>
        <w:rPr>
          <w:rFonts w:ascii="Times New Roman"/>
          <w:b w:val="false"/>
          <w:i w:val="false"/>
          <w:color w:val="000000"/>
          <w:sz w:val="28"/>
        </w:rPr>
        <w:t>№ 4259</w:t>
      </w:r>
      <w:r>
        <w:rPr>
          <w:rFonts w:ascii="Times New Roman"/>
          <w:b w:val="false"/>
          <w:i w:val="false"/>
          <w:color w:val="000000"/>
          <w:sz w:val="28"/>
        </w:rPr>
        <w:t xml:space="preserve"> тіркелген, 2017 жылдың 25 шілдесінде Қазақстан Республикасы нормативтік құқықтық актілерінің эталондық бақылау банкінде жарияланған).</w:t>
      </w:r>
    </w:p>
    <w:bookmarkEnd w:id="4"/>
    <w:bookmarkStart w:name="z12" w:id="5"/>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Кожабергенов Айдар Кожабековичке жүктелсін.</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Алпысбаев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Досымбеков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мәслихатының 2018 жылғы "16" наурыздағы № 28-2 шешіміне қосымша</w:t>
            </w:r>
          </w:p>
        </w:tc>
      </w:tr>
    </w:tbl>
    <w:bookmarkStart w:name="z17" w:id="7"/>
    <w:p>
      <w:pPr>
        <w:spacing w:after="0"/>
        <w:ind w:left="0"/>
        <w:jc w:val="left"/>
      </w:pPr>
      <w:r>
        <w:rPr>
          <w:rFonts w:ascii="Times New Roman"/>
          <w:b/>
          <w:i w:val="false"/>
          <w:color w:val="000000"/>
        </w:rPr>
        <w:t xml:space="preserve"> Көксу ауданы мәслихаты аппаратының "Б" корпусы мемлекеттік әкімшілік қызметшілерінің қызметін бағалаудың әдістемесі</w:t>
      </w:r>
    </w:p>
    <w:bookmarkEnd w:id="7"/>
    <w:bookmarkStart w:name="z18"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 13 Қазақстан Республикасының Мемлекеттік қызмет істері және сыбайлас жемқорлыққа қарсы іс-қимыл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әзірленді және Көксу ауданы мәслихаты аппаратының "Б" корпусы мемлекеттік әкімшілік қызметшілерінің (бұдан әрі – "Б" корпусының қызметшілері) қызметін бағалау тәртібін айқындайды.</w:t>
      </w:r>
    </w:p>
    <w:bookmarkEnd w:id="9"/>
    <w:bookmarkStart w:name="z20" w:id="10"/>
    <w:p>
      <w:pPr>
        <w:spacing w:after="0"/>
        <w:ind w:left="0"/>
        <w:jc w:val="both"/>
      </w:pPr>
      <w:r>
        <w:rPr>
          <w:rFonts w:ascii="Times New Roman"/>
          <w:b w:val="false"/>
          <w:i w:val="false"/>
          <w:color w:val="000000"/>
          <w:sz w:val="28"/>
        </w:rPr>
        <w:t>
      2. Осы Әдістемеде қолданылатын негізгі ұғымдар:</w:t>
      </w:r>
    </w:p>
    <w:bookmarkEnd w:id="10"/>
    <w:bookmarkStart w:name="z21" w:id="11"/>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1"/>
    <w:bookmarkStart w:name="z22" w:id="12"/>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2"/>
    <w:bookmarkStart w:name="z23" w:id="13"/>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3"/>
    <w:bookmarkStart w:name="z24" w:id="14"/>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4"/>
    <w:bookmarkStart w:name="z25" w:id="15"/>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5"/>
    <w:bookmarkStart w:name="z26" w:id="16"/>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6"/>
    <w:bookmarkStart w:name="z27" w:id="17"/>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7"/>
    <w:bookmarkStart w:name="z28" w:id="18"/>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8"/>
    <w:bookmarkStart w:name="z29" w:id="19"/>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9"/>
    <w:bookmarkStart w:name="z30" w:id="20"/>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кадр мәселесімен айналысатын аппараттың маманы жұмыс органы болып табылатын Бағалау жөніндегі комиссия (бұдан әрі - Комиссия) құрылады. </w:t>
      </w:r>
    </w:p>
    <w:bookmarkEnd w:id="20"/>
    <w:bookmarkStart w:name="z31" w:id="2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1"/>
    <w:bookmarkStart w:name="z32" w:id="22"/>
    <w:p>
      <w:pPr>
        <w:spacing w:after="0"/>
        <w:ind w:left="0"/>
        <w:jc w:val="both"/>
      </w:pPr>
      <w:r>
        <w:rPr>
          <w:rFonts w:ascii="Times New Roman"/>
          <w:b w:val="false"/>
          <w:i w:val="false"/>
          <w:color w:val="000000"/>
          <w:sz w:val="28"/>
        </w:rPr>
        <w:t>
      6. Бағалау екі жеке бағыт бойынша жүргізіледі:</w:t>
      </w:r>
    </w:p>
    <w:bookmarkEnd w:id="22"/>
    <w:bookmarkStart w:name="z33" w:id="23"/>
    <w:p>
      <w:pPr>
        <w:spacing w:after="0"/>
        <w:ind w:left="0"/>
        <w:jc w:val="both"/>
      </w:pPr>
      <w:r>
        <w:rPr>
          <w:rFonts w:ascii="Times New Roman"/>
          <w:b w:val="false"/>
          <w:i w:val="false"/>
          <w:color w:val="000000"/>
          <w:sz w:val="28"/>
        </w:rPr>
        <w:t>
      1) НМИ жетістіктерін бағалау;</w:t>
      </w:r>
    </w:p>
    <w:bookmarkEnd w:id="23"/>
    <w:bookmarkStart w:name="z34" w:id="24"/>
    <w:p>
      <w:pPr>
        <w:spacing w:after="0"/>
        <w:ind w:left="0"/>
        <w:jc w:val="both"/>
      </w:pPr>
      <w:r>
        <w:rPr>
          <w:rFonts w:ascii="Times New Roman"/>
          <w:b w:val="false"/>
          <w:i w:val="false"/>
          <w:color w:val="000000"/>
          <w:sz w:val="28"/>
        </w:rPr>
        <w:t>
      2) "Б" корпусы қызметшілерінің құзыреттерін бағалау.</w:t>
      </w:r>
    </w:p>
    <w:bookmarkEnd w:id="24"/>
    <w:bookmarkStart w:name="z35" w:id="25"/>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5"/>
    <w:bookmarkStart w:name="z36" w:id="26"/>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6"/>
    <w:bookmarkStart w:name="z37" w:id="27"/>
    <w:p>
      <w:pPr>
        <w:spacing w:after="0"/>
        <w:ind w:left="0"/>
        <w:jc w:val="both"/>
      </w:pPr>
      <w:r>
        <w:rPr>
          <w:rFonts w:ascii="Times New Roman"/>
          <w:b w:val="false"/>
          <w:i w:val="false"/>
          <w:color w:val="000000"/>
          <w:sz w:val="28"/>
        </w:rPr>
        <w:t>
      8. Бағалауға байланысты құжаттар кадр мәселесімен айналысатын аппараттың маманында бағалау аяқталғаннан кейін үш жыл бойы сақталады.</w:t>
      </w:r>
    </w:p>
    <w:bookmarkEnd w:id="27"/>
    <w:bookmarkStart w:name="z38" w:id="28"/>
    <w:p>
      <w:pPr>
        <w:spacing w:after="0"/>
        <w:ind w:left="0"/>
        <w:jc w:val="left"/>
      </w:pPr>
      <w:r>
        <w:rPr>
          <w:rFonts w:ascii="Times New Roman"/>
          <w:b/>
          <w:i w:val="false"/>
          <w:color w:val="000000"/>
        </w:rPr>
        <w:t xml:space="preserve"> 2-тарау. НМИ анықтау тәртібі</w:t>
      </w:r>
    </w:p>
    <w:bookmarkEnd w:id="28"/>
    <w:bookmarkStart w:name="z39" w:id="29"/>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9"/>
    <w:bookmarkStart w:name="z40" w:id="30"/>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30"/>
    <w:bookmarkStart w:name="z41" w:id="31"/>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31"/>
    <w:bookmarkStart w:name="z42" w:id="32"/>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32"/>
    <w:bookmarkStart w:name="z43" w:id="33"/>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3"/>
    <w:bookmarkStart w:name="z44" w:id="34"/>
    <w:p>
      <w:pPr>
        <w:spacing w:after="0"/>
        <w:ind w:left="0"/>
        <w:jc w:val="both"/>
      </w:pPr>
      <w:r>
        <w:rPr>
          <w:rFonts w:ascii="Times New Roman"/>
          <w:b w:val="false"/>
          <w:i w:val="false"/>
          <w:color w:val="000000"/>
          <w:sz w:val="28"/>
        </w:rPr>
        <w:t>
      13. НМИ:</w:t>
      </w:r>
    </w:p>
    <w:bookmarkEnd w:id="34"/>
    <w:bookmarkStart w:name="z45" w:id="35"/>
    <w:p>
      <w:pPr>
        <w:spacing w:after="0"/>
        <w:ind w:left="0"/>
        <w:jc w:val="both"/>
      </w:pPr>
      <w:r>
        <w:rPr>
          <w:rFonts w:ascii="Times New Roman"/>
          <w:b w:val="false"/>
          <w:i w:val="false"/>
          <w:color w:val="000000"/>
          <w:sz w:val="28"/>
        </w:rPr>
        <w:t>
      1)нақты (күтілетін оң өзгерістер көрсетіле отырып қол жеткізуге тиісті нәтиже анық белгіленеді);</w:t>
      </w:r>
    </w:p>
    <w:bookmarkEnd w:id="35"/>
    <w:bookmarkStart w:name="z46" w:id="36"/>
    <w:p>
      <w:pPr>
        <w:spacing w:after="0"/>
        <w:ind w:left="0"/>
        <w:jc w:val="both"/>
      </w:pPr>
      <w:r>
        <w:rPr>
          <w:rFonts w:ascii="Times New Roman"/>
          <w:b w:val="false"/>
          <w:i w:val="false"/>
          <w:color w:val="000000"/>
          <w:sz w:val="28"/>
        </w:rPr>
        <w:t>
      2)өлшемді (НМИ өлшеу үшін нақты критерийлер белгіленеді);</w:t>
      </w:r>
    </w:p>
    <w:bookmarkEnd w:id="36"/>
    <w:bookmarkStart w:name="z47" w:id="37"/>
    <w:p>
      <w:pPr>
        <w:spacing w:after="0"/>
        <w:ind w:left="0"/>
        <w:jc w:val="both"/>
      </w:pPr>
      <w:r>
        <w:rPr>
          <w:rFonts w:ascii="Times New Roman"/>
          <w:b w:val="false"/>
          <w:i w:val="false"/>
          <w:color w:val="000000"/>
          <w:sz w:val="28"/>
        </w:rPr>
        <w:t>
      3)қолжетімді (НМИ қолда бар ресурстарды, құзыреттер мен шектеулерді ескере отырып белгіленеді);</w:t>
      </w:r>
    </w:p>
    <w:bookmarkEnd w:id="37"/>
    <w:bookmarkStart w:name="z48" w:id="38"/>
    <w:p>
      <w:pPr>
        <w:spacing w:after="0"/>
        <w:ind w:left="0"/>
        <w:jc w:val="both"/>
      </w:pPr>
      <w:r>
        <w:rPr>
          <w:rFonts w:ascii="Times New Roman"/>
          <w:b w:val="false"/>
          <w:i w:val="false"/>
          <w:color w:val="000000"/>
          <w:sz w:val="28"/>
        </w:rPr>
        <w:t>
      4)уақытпен шектеулі (НМИ қол жеткізу мерзімі белгіленеді);</w:t>
      </w:r>
    </w:p>
    <w:bookmarkEnd w:id="38"/>
    <w:bookmarkStart w:name="z49" w:id="39"/>
    <w:p>
      <w:pPr>
        <w:spacing w:after="0"/>
        <w:ind w:left="0"/>
        <w:jc w:val="both"/>
      </w:pPr>
      <w:r>
        <w:rPr>
          <w:rFonts w:ascii="Times New Roman"/>
          <w:b w:val="false"/>
          <w:i w:val="false"/>
          <w:color w:val="000000"/>
          <w:sz w:val="28"/>
        </w:rPr>
        <w:t>
      5)мемлекеттік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9"/>
    <w:bookmarkStart w:name="z50" w:id="40"/>
    <w:p>
      <w:pPr>
        <w:spacing w:after="0"/>
        <w:ind w:left="0"/>
        <w:jc w:val="both"/>
      </w:pPr>
      <w:r>
        <w:rPr>
          <w:rFonts w:ascii="Times New Roman"/>
          <w:b w:val="false"/>
          <w:i w:val="false"/>
          <w:color w:val="000000"/>
          <w:sz w:val="28"/>
        </w:rPr>
        <w:t xml:space="preserve">
      14. НМИ саны 5 құрайды. </w:t>
      </w:r>
    </w:p>
    <w:bookmarkEnd w:id="40"/>
    <w:bookmarkStart w:name="z51" w:id="41"/>
    <w:p>
      <w:pPr>
        <w:spacing w:after="0"/>
        <w:ind w:left="0"/>
        <w:jc w:val="both"/>
      </w:pPr>
      <w:r>
        <w:rPr>
          <w:rFonts w:ascii="Times New Roman"/>
          <w:b w:val="false"/>
          <w:i w:val="false"/>
          <w:color w:val="000000"/>
          <w:sz w:val="28"/>
        </w:rPr>
        <w:t>
      15. Жеке жұмыс жоспары кадр мәселесімен айналысатын аппараттың маманында сақталады.</w:t>
      </w:r>
    </w:p>
    <w:bookmarkEnd w:id="41"/>
    <w:bookmarkStart w:name="z52" w:id="42"/>
    <w:p>
      <w:pPr>
        <w:spacing w:after="0"/>
        <w:ind w:left="0"/>
        <w:jc w:val="left"/>
      </w:pPr>
      <w:r>
        <w:rPr>
          <w:rFonts w:ascii="Times New Roman"/>
          <w:b/>
          <w:i w:val="false"/>
          <w:color w:val="000000"/>
        </w:rPr>
        <w:t xml:space="preserve"> 3-тарау. НМИ жетістігін бағалау тәртібі</w:t>
      </w:r>
    </w:p>
    <w:bookmarkEnd w:id="42"/>
    <w:bookmarkStart w:name="z53" w:id="43"/>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3"/>
    <w:bookmarkStart w:name="z54" w:id="44"/>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4"/>
    <w:bookmarkStart w:name="z55" w:id="4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5"/>
    <w:bookmarkStart w:name="z56" w:id="46"/>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6"/>
    <w:bookmarkStart w:name="z57" w:id="47"/>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7"/>
    <w:bookmarkStart w:name="z58" w:id="48"/>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8"/>
    <w:bookmarkStart w:name="z59" w:id="49"/>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9"/>
    <w:bookmarkStart w:name="z60" w:id="50"/>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50"/>
    <w:bookmarkStart w:name="z61" w:id="51"/>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1"/>
    <w:bookmarkStart w:name="z62" w:id="52"/>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2"/>
    <w:bookmarkStart w:name="z63" w:id="53"/>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3"/>
    <w:bookmarkStart w:name="z64" w:id="54"/>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4"/>
    <w:bookmarkStart w:name="z65" w:id="55"/>
    <w:p>
      <w:pPr>
        <w:spacing w:after="0"/>
        <w:ind w:left="0"/>
        <w:jc w:val="both"/>
      </w:pPr>
      <w:r>
        <w:rPr>
          <w:rFonts w:ascii="Times New Roman"/>
          <w:b w:val="false"/>
          <w:i w:val="false"/>
          <w:color w:val="000000"/>
          <w:sz w:val="28"/>
        </w:rPr>
        <w:t>
      1) бағалаумен келісу;</w:t>
      </w:r>
    </w:p>
    <w:bookmarkEnd w:id="55"/>
    <w:bookmarkStart w:name="z66" w:id="56"/>
    <w:p>
      <w:pPr>
        <w:spacing w:after="0"/>
        <w:ind w:left="0"/>
        <w:jc w:val="both"/>
      </w:pPr>
      <w:r>
        <w:rPr>
          <w:rFonts w:ascii="Times New Roman"/>
          <w:b w:val="false"/>
          <w:i w:val="false"/>
          <w:color w:val="000000"/>
          <w:sz w:val="28"/>
        </w:rPr>
        <w:t xml:space="preserve">
      2) түзетуге жіберу. </w:t>
      </w:r>
    </w:p>
    <w:bookmarkEnd w:id="56"/>
    <w:bookmarkStart w:name="z67" w:id="57"/>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7"/>
    <w:bookmarkStart w:name="z68" w:id="58"/>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8"/>
    <w:bookmarkStart w:name="z69" w:id="59"/>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59"/>
    <w:bookmarkStart w:name="z70" w:id="60"/>
    <w:p>
      <w:pPr>
        <w:spacing w:after="0"/>
        <w:ind w:left="0"/>
        <w:jc w:val="left"/>
      </w:pPr>
      <w:r>
        <w:rPr>
          <w:rFonts w:ascii="Times New Roman"/>
          <w:b/>
          <w:i w:val="false"/>
          <w:color w:val="000000"/>
        </w:rPr>
        <w:t xml:space="preserve"> 4-тарау. Құзыреттерді бағалау тәртібі</w:t>
      </w:r>
    </w:p>
    <w:bookmarkEnd w:id="60"/>
    <w:bookmarkStart w:name="z71" w:id="61"/>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1"/>
    <w:bookmarkStart w:name="z72" w:id="62"/>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2"/>
    <w:bookmarkStart w:name="z73" w:id="63"/>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3"/>
    <w:bookmarkStart w:name="z74" w:id="64"/>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4"/>
    <w:bookmarkStart w:name="z75" w:id="65"/>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5"/>
    <w:bookmarkStart w:name="z76" w:id="66"/>
    <w:p>
      <w:pPr>
        <w:spacing w:after="0"/>
        <w:ind w:left="0"/>
        <w:jc w:val="both"/>
      </w:pPr>
      <w:r>
        <w:rPr>
          <w:rFonts w:ascii="Times New Roman"/>
          <w:b w:val="false"/>
          <w:i w:val="false"/>
          <w:color w:val="000000"/>
          <w:sz w:val="28"/>
        </w:rPr>
        <w:t>
      28. Тікелей басшымен бағалау парағына қол қойылғаннан кейін кадр мәселесімен айналысатын аппараттың маманы 2 жұмыс күнінен кешіктірмей оны Комиссияның қарауына ұсынады.</w:t>
      </w:r>
    </w:p>
    <w:bookmarkEnd w:id="66"/>
    <w:bookmarkStart w:name="z77" w:id="67"/>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7"/>
    <w:bookmarkStart w:name="z78" w:id="68"/>
    <w:p>
      <w:pPr>
        <w:spacing w:after="0"/>
        <w:ind w:left="0"/>
        <w:jc w:val="both"/>
      </w:pPr>
      <w:r>
        <w:rPr>
          <w:rFonts w:ascii="Times New Roman"/>
          <w:b w:val="false"/>
          <w:i w:val="false"/>
          <w:color w:val="000000"/>
          <w:sz w:val="28"/>
        </w:rPr>
        <w:t>
      29. Кадр мәселесімен айналысатын аппараттың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8"/>
    <w:bookmarkStart w:name="z79" w:id="69"/>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9"/>
    <w:bookmarkStart w:name="z80" w:id="70"/>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70"/>
    <w:bookmarkStart w:name="z81" w:id="71"/>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1"/>
    <w:bookmarkStart w:name="z82" w:id="72"/>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2"/>
    <w:bookmarkStart w:name="z83" w:id="73"/>
    <w:p>
      <w:pPr>
        <w:spacing w:after="0"/>
        <w:ind w:left="0"/>
        <w:jc w:val="both"/>
      </w:pPr>
      <w:r>
        <w:rPr>
          <w:rFonts w:ascii="Times New Roman"/>
          <w:b w:val="false"/>
          <w:i w:val="false"/>
          <w:color w:val="000000"/>
          <w:sz w:val="28"/>
        </w:rPr>
        <w:t>
      34. Комиссияның хатшысы кадр мәселесімен айналысатын аппараттың маманы болып табылады. Комиссияның хатшысы дауыс беруге қатыспайды.</w:t>
      </w:r>
    </w:p>
    <w:bookmarkEnd w:id="73"/>
    <w:bookmarkStart w:name="z84" w:id="74"/>
    <w:p>
      <w:pPr>
        <w:spacing w:after="0"/>
        <w:ind w:left="0"/>
        <w:jc w:val="both"/>
      </w:pPr>
      <w:r>
        <w:rPr>
          <w:rFonts w:ascii="Times New Roman"/>
          <w:b w:val="false"/>
          <w:i w:val="false"/>
          <w:color w:val="000000"/>
          <w:sz w:val="28"/>
        </w:rPr>
        <w:t>
      35. Кадр мәселесімен айналысатын аппараттың маманы Комиссия төрағасымен келісілген мерзімдерге Комиссия отырысының өткізілуін қамтамасыз етеді.</w:t>
      </w:r>
    </w:p>
    <w:bookmarkEnd w:id="74"/>
    <w:bookmarkStart w:name="z85" w:id="75"/>
    <w:p>
      <w:pPr>
        <w:spacing w:after="0"/>
        <w:ind w:left="0"/>
        <w:jc w:val="both"/>
      </w:pPr>
      <w:r>
        <w:rPr>
          <w:rFonts w:ascii="Times New Roman"/>
          <w:b w:val="false"/>
          <w:i w:val="false"/>
          <w:color w:val="000000"/>
          <w:sz w:val="28"/>
        </w:rPr>
        <w:t>
      36. Кадр мәселесімен айналысатын аппараттың маманы Комиссияның отырысына келесі құжаттарды ұсынады:</w:t>
      </w:r>
    </w:p>
    <w:bookmarkEnd w:id="75"/>
    <w:bookmarkStart w:name="z86" w:id="76"/>
    <w:p>
      <w:pPr>
        <w:spacing w:after="0"/>
        <w:ind w:left="0"/>
        <w:jc w:val="both"/>
      </w:pPr>
      <w:r>
        <w:rPr>
          <w:rFonts w:ascii="Times New Roman"/>
          <w:b w:val="false"/>
          <w:i w:val="false"/>
          <w:color w:val="000000"/>
          <w:sz w:val="28"/>
        </w:rPr>
        <w:t>
      1) толтырылған бағалау парақтарын;</w:t>
      </w:r>
    </w:p>
    <w:bookmarkEnd w:id="76"/>
    <w:bookmarkStart w:name="z87" w:id="7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7"/>
    <w:bookmarkStart w:name="z88" w:id="78"/>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8"/>
    <w:bookmarkStart w:name="z89" w:id="79"/>
    <w:p>
      <w:pPr>
        <w:spacing w:after="0"/>
        <w:ind w:left="0"/>
        <w:jc w:val="both"/>
      </w:pPr>
      <w:r>
        <w:rPr>
          <w:rFonts w:ascii="Times New Roman"/>
          <w:b w:val="false"/>
          <w:i w:val="false"/>
          <w:color w:val="000000"/>
          <w:sz w:val="28"/>
        </w:rPr>
        <w:t>
      1) бағалау нәтижелерін бекіту;</w:t>
      </w:r>
    </w:p>
    <w:bookmarkEnd w:id="79"/>
    <w:bookmarkStart w:name="z90" w:id="80"/>
    <w:p>
      <w:pPr>
        <w:spacing w:after="0"/>
        <w:ind w:left="0"/>
        <w:jc w:val="both"/>
      </w:pPr>
      <w:r>
        <w:rPr>
          <w:rFonts w:ascii="Times New Roman"/>
          <w:b w:val="false"/>
          <w:i w:val="false"/>
          <w:color w:val="000000"/>
          <w:sz w:val="28"/>
        </w:rPr>
        <w:t>
      2) бағалау нәтижелерін қайта қарау.</w:t>
      </w:r>
    </w:p>
    <w:bookmarkEnd w:id="80"/>
    <w:bookmarkStart w:name="z91" w:id="81"/>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1"/>
    <w:bookmarkStart w:name="z92" w:id="82"/>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2"/>
    <w:bookmarkStart w:name="z93" w:id="83"/>
    <w:p>
      <w:pPr>
        <w:spacing w:after="0"/>
        <w:ind w:left="0"/>
        <w:jc w:val="both"/>
      </w:pPr>
      <w:r>
        <w:rPr>
          <w:rFonts w:ascii="Times New Roman"/>
          <w:b w:val="false"/>
          <w:i w:val="false"/>
          <w:color w:val="000000"/>
          <w:sz w:val="28"/>
        </w:rPr>
        <w:t>
      40. Кадр мәселесімен айналысатын аппараттың маманы "Б" корпусының қызметшісін бағалау нәтижелерімен ол аяқталған соң екі жұмыс күні ішінде таныстырады.</w:t>
      </w:r>
    </w:p>
    <w:bookmarkEnd w:id="83"/>
    <w:bookmarkStart w:name="z94" w:id="84"/>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 мәселесімен айналысатын аппараттың маманы және мемлекеттік органның басқа екі қызметшісімен қол қойылған акт толтырылады.</w:t>
      </w:r>
    </w:p>
    <w:bookmarkEnd w:id="84"/>
    <w:bookmarkStart w:name="z95" w:id="85"/>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 мәселесімен айналысатын аппараттың маманы "Б" корпусы қызметшісінің бағалау нәтижесі мемлекеттік органдардың интранет-порталы арқылы жолданады.</w:t>
      </w:r>
    </w:p>
    <w:bookmarkEnd w:id="85"/>
    <w:bookmarkStart w:name="z96" w:id="86"/>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6"/>
    <w:bookmarkStart w:name="z97" w:id="8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7"/>
    <w:bookmarkStart w:name="z98" w:id="8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8"/>
    <w:bookmarkStart w:name="z99" w:id="89"/>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 аппаратының "Б" корпусы мемлекеттік әкімшілік қызметшілерінің қызметін 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 w:id="90"/>
    <w:p>
      <w:pPr>
        <w:spacing w:after="0"/>
        <w:ind w:left="0"/>
        <w:jc w:val="both"/>
      </w:pPr>
      <w:r>
        <w:rPr>
          <w:rFonts w:ascii="Times New Roman"/>
          <w:b w:val="false"/>
          <w:i w:val="false"/>
          <w:color w:val="000000"/>
          <w:sz w:val="28"/>
        </w:rPr>
        <w:t>
      "БЕКІТЕМІН"</w:t>
      </w:r>
    </w:p>
    <w:bookmarkEnd w:id="90"/>
    <w:bookmarkStart w:name="z102" w:id="91"/>
    <w:p>
      <w:pPr>
        <w:spacing w:after="0"/>
        <w:ind w:left="0"/>
        <w:jc w:val="both"/>
      </w:pPr>
      <w:r>
        <w:rPr>
          <w:rFonts w:ascii="Times New Roman"/>
          <w:b w:val="false"/>
          <w:i w:val="false"/>
          <w:color w:val="000000"/>
          <w:sz w:val="28"/>
        </w:rPr>
        <w:t>
      Көксу ауданы мәслихатының хатшысы</w:t>
      </w:r>
    </w:p>
    <w:bookmarkEnd w:id="91"/>
    <w:bookmarkStart w:name="z103" w:id="92"/>
    <w:p>
      <w:pPr>
        <w:spacing w:after="0"/>
        <w:ind w:left="0"/>
        <w:jc w:val="both"/>
      </w:pPr>
      <w:r>
        <w:rPr>
          <w:rFonts w:ascii="Times New Roman"/>
          <w:b w:val="false"/>
          <w:i w:val="false"/>
          <w:color w:val="000000"/>
          <w:sz w:val="28"/>
        </w:rPr>
        <w:t>
      ___________________________________</w:t>
      </w:r>
    </w:p>
    <w:bookmarkEnd w:id="92"/>
    <w:bookmarkStart w:name="z104" w:id="93"/>
    <w:p>
      <w:pPr>
        <w:spacing w:after="0"/>
        <w:ind w:left="0"/>
        <w:jc w:val="both"/>
      </w:pPr>
      <w:r>
        <w:rPr>
          <w:rFonts w:ascii="Times New Roman"/>
          <w:b w:val="false"/>
          <w:i w:val="false"/>
          <w:color w:val="000000"/>
          <w:sz w:val="28"/>
        </w:rPr>
        <w:t>
      (тегі, аты-жөнінің бірінші әріптері)</w:t>
      </w:r>
    </w:p>
    <w:bookmarkEnd w:id="93"/>
    <w:bookmarkStart w:name="z105" w:id="94"/>
    <w:p>
      <w:pPr>
        <w:spacing w:after="0"/>
        <w:ind w:left="0"/>
        <w:jc w:val="both"/>
      </w:pPr>
      <w:r>
        <w:rPr>
          <w:rFonts w:ascii="Times New Roman"/>
          <w:b w:val="false"/>
          <w:i w:val="false"/>
          <w:color w:val="000000"/>
          <w:sz w:val="28"/>
        </w:rPr>
        <w:t>
      күні __________________________</w:t>
      </w:r>
    </w:p>
    <w:bookmarkEnd w:id="94"/>
    <w:bookmarkStart w:name="z106" w:id="95"/>
    <w:p>
      <w:pPr>
        <w:spacing w:after="0"/>
        <w:ind w:left="0"/>
        <w:jc w:val="both"/>
      </w:pPr>
      <w:r>
        <w:rPr>
          <w:rFonts w:ascii="Times New Roman"/>
          <w:b w:val="false"/>
          <w:i w:val="false"/>
          <w:color w:val="000000"/>
          <w:sz w:val="28"/>
        </w:rPr>
        <w:t>
      қолы _________________________</w:t>
      </w:r>
    </w:p>
    <w:bookmarkEnd w:id="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p>
    <w:bookmarkStart w:name="z108" w:id="96"/>
    <w:p>
      <w:pPr>
        <w:spacing w:after="0"/>
        <w:ind w:left="0"/>
        <w:jc w:val="both"/>
      </w:pPr>
      <w:r>
        <w:rPr>
          <w:rFonts w:ascii="Times New Roman"/>
          <w:b w:val="false"/>
          <w:i w:val="false"/>
          <w:color w:val="000000"/>
          <w:sz w:val="28"/>
        </w:rPr>
        <w:t>
      __________________________________ жыл</w:t>
      </w:r>
    </w:p>
    <w:bookmarkEnd w:id="96"/>
    <w:bookmarkStart w:name="z109" w:id="97"/>
    <w:p>
      <w:pPr>
        <w:spacing w:after="0"/>
        <w:ind w:left="0"/>
        <w:jc w:val="both"/>
      </w:pPr>
      <w:r>
        <w:rPr>
          <w:rFonts w:ascii="Times New Roman"/>
          <w:b w:val="false"/>
          <w:i w:val="false"/>
          <w:color w:val="000000"/>
          <w:sz w:val="28"/>
        </w:rPr>
        <w:t>
      (жеке жоспар құрастырылатын кезең)</w:t>
      </w:r>
    </w:p>
    <w:bookmarkEnd w:id="97"/>
    <w:bookmarkStart w:name="z110" w:id="98"/>
    <w:p>
      <w:pPr>
        <w:spacing w:after="0"/>
        <w:ind w:left="0"/>
        <w:jc w:val="both"/>
      </w:pPr>
      <w:r>
        <w:rPr>
          <w:rFonts w:ascii="Times New Roman"/>
          <w:b w:val="false"/>
          <w:i w:val="false"/>
          <w:color w:val="000000"/>
          <w:sz w:val="28"/>
        </w:rPr>
        <w:t>
      Қызметшінің (тегі, аты, әкесінің аты (болған жағдайда))___________________________</w:t>
      </w:r>
    </w:p>
    <w:bookmarkEnd w:id="98"/>
    <w:bookmarkStart w:name="z111" w:id="99"/>
    <w:p>
      <w:pPr>
        <w:spacing w:after="0"/>
        <w:ind w:left="0"/>
        <w:jc w:val="both"/>
      </w:pPr>
      <w:r>
        <w:rPr>
          <w:rFonts w:ascii="Times New Roman"/>
          <w:b w:val="false"/>
          <w:i w:val="false"/>
          <w:color w:val="000000"/>
          <w:sz w:val="28"/>
        </w:rPr>
        <w:t>
      Қызметшінің лауазымы: ____________________________________________________</w:t>
      </w:r>
    </w:p>
    <w:bookmarkEnd w:id="99"/>
    <w:bookmarkStart w:name="z112" w:id="100"/>
    <w:p>
      <w:pPr>
        <w:spacing w:after="0"/>
        <w:ind w:left="0"/>
        <w:jc w:val="both"/>
      </w:pPr>
      <w:r>
        <w:rPr>
          <w:rFonts w:ascii="Times New Roman"/>
          <w:b w:val="false"/>
          <w:i w:val="false"/>
          <w:color w:val="000000"/>
          <w:sz w:val="28"/>
        </w:rPr>
        <w:t>
      Қызметшінің құрылымдық бөлімшесінің атауы:________________________________</w:t>
      </w:r>
    </w:p>
    <w:bookmarkEnd w:id="100"/>
    <w:bookmarkStart w:name="z113" w:id="101"/>
    <w:p>
      <w:pPr>
        <w:spacing w:after="0"/>
        <w:ind w:left="0"/>
        <w:jc w:val="both"/>
      </w:pPr>
      <w:r>
        <w:rPr>
          <w:rFonts w:ascii="Times New Roman"/>
          <w:b w:val="false"/>
          <w:i w:val="false"/>
          <w:color w:val="000000"/>
          <w:sz w:val="28"/>
        </w:rPr>
        <w:t>
      __________________________________________________________________________</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2"/>
          <w:p>
            <w:pPr>
              <w:spacing w:after="20"/>
              <w:ind w:left="20"/>
              <w:jc w:val="both"/>
            </w:pPr>
            <w:r>
              <w:rPr>
                <w:rFonts w:ascii="Times New Roman"/>
                <w:b w:val="false"/>
                <w:i w:val="false"/>
                <w:color w:val="000000"/>
                <w:sz w:val="20"/>
              </w:rPr>
              <w:t>
№</w:t>
            </w:r>
          </w:p>
          <w:bookmarkEnd w:id="102"/>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 w:id="103"/>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4"/>
          <w:p>
            <w:pPr>
              <w:spacing w:after="20"/>
              <w:ind w:left="20"/>
              <w:jc w:val="both"/>
            </w:pPr>
            <w:r>
              <w:rPr>
                <w:rFonts w:ascii="Times New Roman"/>
                <w:b w:val="false"/>
                <w:i w:val="false"/>
                <w:color w:val="000000"/>
                <w:sz w:val="20"/>
              </w:rPr>
              <w:t>
Қызметші</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5"/>
          <w:p>
            <w:pPr>
              <w:spacing w:after="20"/>
              <w:ind w:left="20"/>
              <w:jc w:val="both"/>
            </w:pPr>
            <w:r>
              <w:rPr>
                <w:rFonts w:ascii="Times New Roman"/>
                <w:b w:val="false"/>
                <w:i w:val="false"/>
                <w:color w:val="000000"/>
                <w:sz w:val="20"/>
              </w:rPr>
              <w:t>
Тікелей басшы</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Көксу ауданы мәслихаты аппаратының "Б" корпусы мемлекеттік әкімшілік қызметшілерінің қызметін бағалау әдістемесіне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5" w:id="106"/>
    <w:p>
      <w:pPr>
        <w:spacing w:after="0"/>
        <w:ind w:left="0"/>
        <w:jc w:val="both"/>
      </w:pPr>
      <w:r>
        <w:rPr>
          <w:rFonts w:ascii="Times New Roman"/>
          <w:b w:val="false"/>
          <w:i w:val="false"/>
          <w:color w:val="000000"/>
          <w:sz w:val="28"/>
        </w:rPr>
        <w:t>
      "БЕКІТЕМІН"</w:t>
      </w:r>
    </w:p>
    <w:bookmarkEnd w:id="106"/>
    <w:bookmarkStart w:name="z126" w:id="107"/>
    <w:p>
      <w:pPr>
        <w:spacing w:after="0"/>
        <w:ind w:left="0"/>
        <w:jc w:val="both"/>
      </w:pPr>
      <w:r>
        <w:rPr>
          <w:rFonts w:ascii="Times New Roman"/>
          <w:b w:val="false"/>
          <w:i w:val="false"/>
          <w:color w:val="000000"/>
          <w:sz w:val="28"/>
        </w:rPr>
        <w:t>
      Көксу ауданы мәслихатының хатшысы</w:t>
      </w:r>
    </w:p>
    <w:bookmarkEnd w:id="107"/>
    <w:bookmarkStart w:name="z127" w:id="108"/>
    <w:p>
      <w:pPr>
        <w:spacing w:after="0"/>
        <w:ind w:left="0"/>
        <w:jc w:val="both"/>
      </w:pPr>
      <w:r>
        <w:rPr>
          <w:rFonts w:ascii="Times New Roman"/>
          <w:b w:val="false"/>
          <w:i w:val="false"/>
          <w:color w:val="000000"/>
          <w:sz w:val="28"/>
        </w:rPr>
        <w:t>
      ________________________________</w:t>
      </w:r>
    </w:p>
    <w:bookmarkEnd w:id="108"/>
    <w:bookmarkStart w:name="z128" w:id="109"/>
    <w:p>
      <w:pPr>
        <w:spacing w:after="0"/>
        <w:ind w:left="0"/>
        <w:jc w:val="both"/>
      </w:pPr>
      <w:r>
        <w:rPr>
          <w:rFonts w:ascii="Times New Roman"/>
          <w:b w:val="false"/>
          <w:i w:val="false"/>
          <w:color w:val="000000"/>
          <w:sz w:val="28"/>
        </w:rPr>
        <w:t>
      (тегі, аты-жөнінің бірінші әріптері)</w:t>
      </w:r>
    </w:p>
    <w:bookmarkEnd w:id="109"/>
    <w:bookmarkStart w:name="z129" w:id="110"/>
    <w:p>
      <w:pPr>
        <w:spacing w:after="0"/>
        <w:ind w:left="0"/>
        <w:jc w:val="both"/>
      </w:pPr>
      <w:r>
        <w:rPr>
          <w:rFonts w:ascii="Times New Roman"/>
          <w:b w:val="false"/>
          <w:i w:val="false"/>
          <w:color w:val="000000"/>
          <w:sz w:val="28"/>
        </w:rPr>
        <w:t>
      күні ____________________________</w:t>
      </w:r>
    </w:p>
    <w:bookmarkEnd w:id="110"/>
    <w:bookmarkStart w:name="z130" w:id="111"/>
    <w:p>
      <w:pPr>
        <w:spacing w:after="0"/>
        <w:ind w:left="0"/>
        <w:jc w:val="both"/>
      </w:pPr>
      <w:r>
        <w:rPr>
          <w:rFonts w:ascii="Times New Roman"/>
          <w:b w:val="false"/>
          <w:i w:val="false"/>
          <w:color w:val="000000"/>
          <w:sz w:val="28"/>
        </w:rPr>
        <w:t>
      қолы ___________________________</w:t>
      </w:r>
    </w:p>
    <w:bookmarkEnd w:id="1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НМИ бойынша бағалау парағы</w:t>
      </w:r>
    </w:p>
    <w:bookmarkStart w:name="z132" w:id="112"/>
    <w:p>
      <w:pPr>
        <w:spacing w:after="0"/>
        <w:ind w:left="0"/>
        <w:jc w:val="both"/>
      </w:pPr>
      <w:r>
        <w:rPr>
          <w:rFonts w:ascii="Times New Roman"/>
          <w:b w:val="false"/>
          <w:i w:val="false"/>
          <w:color w:val="000000"/>
          <w:sz w:val="28"/>
        </w:rPr>
        <w:t>
      ____________________________________________________</w:t>
      </w:r>
    </w:p>
    <w:bookmarkEnd w:id="112"/>
    <w:bookmarkStart w:name="z133" w:id="113"/>
    <w:p>
      <w:pPr>
        <w:spacing w:after="0"/>
        <w:ind w:left="0"/>
        <w:jc w:val="both"/>
      </w:pPr>
      <w:r>
        <w:rPr>
          <w:rFonts w:ascii="Times New Roman"/>
          <w:b w:val="false"/>
          <w:i w:val="false"/>
          <w:color w:val="000000"/>
          <w:sz w:val="28"/>
        </w:rPr>
        <w:t>
      (Т.А.Ә.,бағаланатын тұлғаның лауазымы)</w:t>
      </w:r>
    </w:p>
    <w:bookmarkEnd w:id="113"/>
    <w:bookmarkStart w:name="z134" w:id="114"/>
    <w:p>
      <w:pPr>
        <w:spacing w:after="0"/>
        <w:ind w:left="0"/>
        <w:jc w:val="both"/>
      </w:pPr>
      <w:r>
        <w:rPr>
          <w:rFonts w:ascii="Times New Roman"/>
          <w:b w:val="false"/>
          <w:i w:val="false"/>
          <w:color w:val="000000"/>
          <w:sz w:val="28"/>
        </w:rPr>
        <w:t>
      ____________________________________</w:t>
      </w:r>
    </w:p>
    <w:bookmarkEnd w:id="114"/>
    <w:bookmarkStart w:name="z135" w:id="115"/>
    <w:p>
      <w:pPr>
        <w:spacing w:after="0"/>
        <w:ind w:left="0"/>
        <w:jc w:val="both"/>
      </w:pPr>
      <w:r>
        <w:rPr>
          <w:rFonts w:ascii="Times New Roman"/>
          <w:b w:val="false"/>
          <w:i w:val="false"/>
          <w:color w:val="000000"/>
          <w:sz w:val="28"/>
        </w:rPr>
        <w:t>
      (бағаланатын кезең)</w:t>
      </w:r>
    </w:p>
    <w:bookmarkEnd w:id="1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6"/>
          <w:p>
            <w:pPr>
              <w:spacing w:after="20"/>
              <w:ind w:left="20"/>
              <w:jc w:val="both"/>
            </w:pPr>
            <w:r>
              <w:rPr>
                <w:rFonts w:ascii="Times New Roman"/>
                <w:b w:val="false"/>
                <w:i w:val="false"/>
                <w:color w:val="000000"/>
                <w:sz w:val="20"/>
              </w:rPr>
              <w:t>
№</w:t>
            </w:r>
          </w:p>
          <w:bookmarkEnd w:id="116"/>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7"/>
          <w:p>
            <w:pPr>
              <w:spacing w:after="20"/>
              <w:ind w:left="20"/>
              <w:jc w:val="both"/>
            </w:pPr>
            <w:r>
              <w:rPr>
                <w:rFonts w:ascii="Times New Roman"/>
                <w:b w:val="false"/>
                <w:i w:val="false"/>
                <w:color w:val="000000"/>
                <w:sz w:val="20"/>
              </w:rPr>
              <w:t>
Өлшем</w:t>
            </w:r>
          </w:p>
          <w:bookmarkEnd w:id="117"/>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 w:id="118"/>
    <w:p>
      <w:pPr>
        <w:spacing w:after="0"/>
        <w:ind w:left="0"/>
        <w:jc w:val="both"/>
      </w:pPr>
      <w:r>
        <w:rPr>
          <w:rFonts w:ascii="Times New Roman"/>
          <w:b w:val="false"/>
          <w:i w:val="false"/>
          <w:color w:val="000000"/>
          <w:sz w:val="28"/>
        </w:rPr>
        <w:t>
      Бағалау нәтижесі __________________________________________________</w:t>
      </w:r>
    </w:p>
    <w:bookmarkEnd w:id="118"/>
    <w:bookmarkStart w:name="z139" w:id="119"/>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0"/>
          <w:p>
            <w:pPr>
              <w:spacing w:after="20"/>
              <w:ind w:left="20"/>
              <w:jc w:val="both"/>
            </w:pPr>
            <w:r>
              <w:rPr>
                <w:rFonts w:ascii="Times New Roman"/>
                <w:b w:val="false"/>
                <w:i w:val="false"/>
                <w:color w:val="000000"/>
                <w:sz w:val="20"/>
              </w:rPr>
              <w:t>
Қызметші</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1"/>
          <w:p>
            <w:pPr>
              <w:spacing w:after="20"/>
              <w:ind w:left="20"/>
              <w:jc w:val="both"/>
            </w:pPr>
            <w:r>
              <w:rPr>
                <w:rFonts w:ascii="Times New Roman"/>
                <w:b w:val="false"/>
                <w:i w:val="false"/>
                <w:color w:val="000000"/>
                <w:sz w:val="20"/>
              </w:rPr>
              <w:t>
Тікелей басшы</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Көксу ауданы мәслихаты аппаратының "Б" корпусы мемлекеттік әкімшілік қызметшілерінің қызметін бағалау әдістемесіне 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122"/>
    <w:p>
      <w:pPr>
        <w:spacing w:after="0"/>
        <w:ind w:left="0"/>
        <w:jc w:val="both"/>
      </w:pPr>
      <w:r>
        <w:rPr>
          <w:rFonts w:ascii="Times New Roman"/>
          <w:b w:val="false"/>
          <w:i w:val="false"/>
          <w:color w:val="000000"/>
          <w:sz w:val="28"/>
        </w:rPr>
        <w:t>
      Құзыреттер бойынша бағалау парағы</w:t>
      </w:r>
      <w:r>
        <w:rPr>
          <w:rFonts w:ascii="Times New Roman"/>
          <w:b w:val="false"/>
          <w:i w:val="false"/>
          <w:color w:val="000000"/>
          <w:sz w:val="28"/>
        </w:rPr>
        <w:t>_________________жыл</w:t>
      </w:r>
    </w:p>
    <w:bookmarkEnd w:id="122"/>
    <w:bookmarkStart w:name="z151" w:id="123"/>
    <w:p>
      <w:pPr>
        <w:spacing w:after="0"/>
        <w:ind w:left="0"/>
        <w:jc w:val="both"/>
      </w:pPr>
      <w:r>
        <w:rPr>
          <w:rFonts w:ascii="Times New Roman"/>
          <w:b w:val="false"/>
          <w:i w:val="false"/>
          <w:color w:val="000000"/>
          <w:sz w:val="28"/>
        </w:rPr>
        <w:t>
      (бағаланатын жыл)</w:t>
      </w:r>
    </w:p>
    <w:bookmarkEnd w:id="123"/>
    <w:bookmarkStart w:name="z152" w:id="124"/>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rPr>
          <w:rFonts w:ascii="Times New Roman"/>
          <w:b w:val="false"/>
          <w:i w:val="false"/>
          <w:color w:val="000000"/>
          <w:sz w:val="28"/>
        </w:rPr>
        <w:t>______________________________________________________________________</w:t>
      </w:r>
    </w:p>
    <w:bookmarkEnd w:id="124"/>
    <w:bookmarkStart w:name="z154" w:id="125"/>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125"/>
    <w:bookmarkStart w:name="z155" w:id="126"/>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6"/>
    <w:bookmarkStart w:name="z156" w:id="127"/>
    <w:p>
      <w:pPr>
        <w:spacing w:after="0"/>
        <w:ind w:left="0"/>
        <w:jc w:val="both"/>
      </w:pPr>
      <w:r>
        <w:rPr>
          <w:rFonts w:ascii="Times New Roman"/>
          <w:b w:val="false"/>
          <w:i w:val="false"/>
          <w:color w:val="000000"/>
          <w:sz w:val="28"/>
        </w:rPr>
        <w:t>
      _____________________________________________________________________</w:t>
      </w:r>
    </w:p>
    <w:bookmarkEnd w:id="1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8"/>
          <w:p>
            <w:pPr>
              <w:spacing w:after="20"/>
              <w:ind w:left="20"/>
              <w:jc w:val="both"/>
            </w:pPr>
            <w:r>
              <w:rPr>
                <w:rFonts w:ascii="Times New Roman"/>
                <w:b w:val="false"/>
                <w:i w:val="false"/>
                <w:color w:val="000000"/>
                <w:sz w:val="20"/>
              </w:rPr>
              <w:t>
№ р/с</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9"/>
          <w:p>
            <w:pPr>
              <w:spacing w:after="20"/>
              <w:ind w:left="20"/>
              <w:jc w:val="both"/>
            </w:pPr>
            <w:r>
              <w:rPr>
                <w:rFonts w:ascii="Times New Roman"/>
                <w:b w:val="false"/>
                <w:i w:val="false"/>
                <w:color w:val="000000"/>
                <w:sz w:val="20"/>
              </w:rPr>
              <w:t>
1</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0"/>
          <w:p>
            <w:pPr>
              <w:spacing w:after="20"/>
              <w:ind w:left="20"/>
              <w:jc w:val="both"/>
            </w:pPr>
            <w:r>
              <w:rPr>
                <w:rFonts w:ascii="Times New Roman"/>
                <w:b w:val="false"/>
                <w:i w:val="false"/>
                <w:color w:val="000000"/>
                <w:sz w:val="20"/>
              </w:rPr>
              <w:t>
2</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1"/>
          <w:p>
            <w:pPr>
              <w:spacing w:after="20"/>
              <w:ind w:left="20"/>
              <w:jc w:val="both"/>
            </w:pPr>
            <w:r>
              <w:rPr>
                <w:rFonts w:ascii="Times New Roman"/>
                <w:b w:val="false"/>
                <w:i w:val="false"/>
                <w:color w:val="000000"/>
                <w:sz w:val="20"/>
              </w:rPr>
              <w:t>
3</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2"/>
          <w:p>
            <w:pPr>
              <w:spacing w:after="20"/>
              <w:ind w:left="20"/>
              <w:jc w:val="both"/>
            </w:pPr>
            <w:r>
              <w:rPr>
                <w:rFonts w:ascii="Times New Roman"/>
                <w:b w:val="false"/>
                <w:i w:val="false"/>
                <w:color w:val="000000"/>
                <w:sz w:val="20"/>
              </w:rPr>
              <w:t>
4</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3"/>
          <w:p>
            <w:pPr>
              <w:spacing w:after="20"/>
              <w:ind w:left="20"/>
              <w:jc w:val="both"/>
            </w:pPr>
            <w:r>
              <w:rPr>
                <w:rFonts w:ascii="Times New Roman"/>
                <w:b w:val="false"/>
                <w:i w:val="false"/>
                <w:color w:val="000000"/>
                <w:sz w:val="20"/>
              </w:rPr>
              <w:t>
5</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4"/>
          <w:p>
            <w:pPr>
              <w:spacing w:after="20"/>
              <w:ind w:left="20"/>
              <w:jc w:val="both"/>
            </w:pPr>
            <w:r>
              <w:rPr>
                <w:rFonts w:ascii="Times New Roman"/>
                <w:b w:val="false"/>
                <w:i w:val="false"/>
                <w:color w:val="000000"/>
                <w:sz w:val="20"/>
              </w:rPr>
              <w:t>
6</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5"/>
          <w:p>
            <w:pPr>
              <w:spacing w:after="20"/>
              <w:ind w:left="20"/>
              <w:jc w:val="both"/>
            </w:pPr>
            <w:r>
              <w:rPr>
                <w:rFonts w:ascii="Times New Roman"/>
                <w:b w:val="false"/>
                <w:i w:val="false"/>
                <w:color w:val="000000"/>
                <w:sz w:val="20"/>
              </w:rPr>
              <w:t>
7</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6"/>
          <w:p>
            <w:pPr>
              <w:spacing w:after="20"/>
              <w:ind w:left="20"/>
              <w:jc w:val="both"/>
            </w:pPr>
            <w:r>
              <w:rPr>
                <w:rFonts w:ascii="Times New Roman"/>
                <w:b w:val="false"/>
                <w:i w:val="false"/>
                <w:color w:val="000000"/>
                <w:sz w:val="20"/>
              </w:rPr>
              <w:t>
8</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7"/>
          <w:p>
            <w:pPr>
              <w:spacing w:after="20"/>
              <w:ind w:left="20"/>
              <w:jc w:val="both"/>
            </w:pPr>
            <w:r>
              <w:rPr>
                <w:rFonts w:ascii="Times New Roman"/>
                <w:b w:val="false"/>
                <w:i w:val="false"/>
                <w:color w:val="000000"/>
                <w:sz w:val="20"/>
              </w:rPr>
              <w:t>
9</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8"/>
          <w:p>
            <w:pPr>
              <w:spacing w:after="20"/>
              <w:ind w:left="20"/>
              <w:jc w:val="both"/>
            </w:pPr>
            <w:r>
              <w:rPr>
                <w:rFonts w:ascii="Times New Roman"/>
                <w:b w:val="false"/>
                <w:i w:val="false"/>
                <w:color w:val="000000"/>
                <w:sz w:val="20"/>
              </w:rPr>
              <w:t>
10</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9"/>
          <w:p>
            <w:pPr>
              <w:spacing w:after="20"/>
              <w:ind w:left="20"/>
              <w:jc w:val="both"/>
            </w:pPr>
            <w:r>
              <w:rPr>
                <w:rFonts w:ascii="Times New Roman"/>
                <w:b w:val="false"/>
                <w:i w:val="false"/>
                <w:color w:val="000000"/>
                <w:sz w:val="20"/>
              </w:rPr>
              <w:t>
11</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40"/>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1"/>
          <w:p>
            <w:pPr>
              <w:spacing w:after="20"/>
              <w:ind w:left="20"/>
              <w:jc w:val="both"/>
            </w:pPr>
            <w:r>
              <w:rPr>
                <w:rFonts w:ascii="Times New Roman"/>
                <w:b w:val="false"/>
                <w:i w:val="false"/>
                <w:color w:val="000000"/>
                <w:sz w:val="20"/>
              </w:rPr>
              <w:t>
Қызметші</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2"/>
          <w:p>
            <w:pPr>
              <w:spacing w:after="20"/>
              <w:ind w:left="20"/>
              <w:jc w:val="both"/>
            </w:pPr>
            <w:r>
              <w:rPr>
                <w:rFonts w:ascii="Times New Roman"/>
                <w:b w:val="false"/>
                <w:i w:val="false"/>
                <w:color w:val="000000"/>
                <w:sz w:val="20"/>
              </w:rPr>
              <w:t>
Тікелей басшы</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 аппаратының "Б" корпусы мемлекеттік әкімшілік қызметшілерінің қызметін бағалау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9" w:id="143"/>
    <w:p>
      <w:pPr>
        <w:spacing w:after="0"/>
        <w:ind w:left="0"/>
        <w:jc w:val="left"/>
      </w:pPr>
      <w:r>
        <w:rPr>
          <w:rFonts w:ascii="Times New Roman"/>
          <w:b/>
          <w:i w:val="false"/>
          <w:color w:val="000000"/>
        </w:rPr>
        <w:t xml:space="preserve"> Құзыреттердің мінез-құлық индикаторлары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4"/>
          <w:p>
            <w:pPr>
              <w:spacing w:after="20"/>
              <w:ind w:left="20"/>
              <w:jc w:val="both"/>
            </w:pPr>
            <w:r>
              <w:rPr>
                <w:rFonts w:ascii="Times New Roman"/>
                <w:b w:val="false"/>
                <w:i w:val="false"/>
                <w:color w:val="000000"/>
                <w:sz w:val="20"/>
              </w:rPr>
              <w:t>
Құзыреттер атауы</w:t>
            </w:r>
          </w:p>
          <w:bookmarkEnd w:id="1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әкімшілік</w:t>
            </w:r>
          </w:p>
          <w:p>
            <w:pPr>
              <w:spacing w:after="20"/>
              <w:ind w:left="20"/>
              <w:jc w:val="both"/>
            </w:pPr>
            <w:r>
              <w:rPr>
                <w:rFonts w:ascii="Times New Roman"/>
                <w:b w:val="false"/>
                <w:i w:val="false"/>
                <w:color w:val="000000"/>
                <w:sz w:val="20"/>
              </w:rPr>
              <w:t>
лауазымдар</w:t>
            </w:r>
          </w:p>
          <w:p>
            <w:pPr>
              <w:spacing w:after="20"/>
              <w:ind w:left="20"/>
              <w:jc w:val="both"/>
            </w:pPr>
            <w:r>
              <w:rPr>
                <w:rFonts w:ascii="Times New Roman"/>
                <w:b w:val="false"/>
                <w:i w:val="false"/>
                <w:color w:val="000000"/>
                <w:sz w:val="20"/>
              </w:rPr>
              <w:t>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5"/>
          <w:p>
            <w:pPr>
              <w:spacing w:after="20"/>
              <w:ind w:left="20"/>
              <w:jc w:val="both"/>
            </w:pPr>
            <w:r>
              <w:rPr>
                <w:rFonts w:ascii="Times New Roman"/>
                <w:b w:val="false"/>
                <w:i w:val="false"/>
                <w:color w:val="000000"/>
                <w:sz w:val="20"/>
              </w:rPr>
              <w:t>
Қызметтік басқару</w:t>
            </w:r>
          </w:p>
          <w:bookmarkEnd w:id="1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xml:space="preserve">
Аппарат жұмысының нәтижелелілігін және сапасын қамтамасыз 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Аппарат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6"/>
          <w:p>
            <w:pPr>
              <w:spacing w:after="20"/>
              <w:ind w:left="20"/>
              <w:jc w:val="both"/>
            </w:pPr>
            <w:r>
              <w:rPr>
                <w:rFonts w:ascii="Times New Roman"/>
                <w:b w:val="false"/>
                <w:i w:val="false"/>
                <w:color w:val="000000"/>
                <w:sz w:val="20"/>
              </w:rPr>
              <w:t>
E-4;</w:t>
            </w:r>
          </w:p>
          <w:bookmarkEnd w:id="146"/>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7"/>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8"/>
          <w:p>
            <w:pPr>
              <w:spacing w:after="20"/>
              <w:ind w:left="20"/>
              <w:jc w:val="both"/>
            </w:pPr>
            <w:r>
              <w:rPr>
                <w:rFonts w:ascii="Times New Roman"/>
                <w:b w:val="false"/>
                <w:i w:val="false"/>
                <w:color w:val="000000"/>
                <w:sz w:val="20"/>
              </w:rPr>
              <w:t xml:space="preserve">
Тапсырмаларды жүйесіз орындайды; </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9"/>
          <w:p>
            <w:pPr>
              <w:spacing w:after="20"/>
              <w:ind w:left="20"/>
              <w:jc w:val="both"/>
            </w:pPr>
            <w:r>
              <w:rPr>
                <w:rFonts w:ascii="Times New Roman"/>
                <w:b w:val="false"/>
                <w:i w:val="false"/>
                <w:color w:val="000000"/>
                <w:sz w:val="20"/>
              </w:rPr>
              <w:t xml:space="preserve">
Ынтымақтастық </w:t>
            </w:r>
          </w:p>
          <w:bookmarkEnd w:id="1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Аппараттың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Аппарат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0"/>
          <w:p>
            <w:pPr>
              <w:spacing w:after="20"/>
              <w:ind w:left="20"/>
              <w:jc w:val="both"/>
            </w:pPr>
            <w:r>
              <w:rPr>
                <w:rFonts w:ascii="Times New Roman"/>
                <w:b w:val="false"/>
                <w:i w:val="false"/>
                <w:color w:val="000000"/>
                <w:sz w:val="20"/>
              </w:rPr>
              <w:t>
E-4;</w:t>
            </w:r>
          </w:p>
          <w:bookmarkEnd w:id="150"/>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1"/>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2"/>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3"/>
          <w:p>
            <w:pPr>
              <w:spacing w:after="20"/>
              <w:ind w:left="20"/>
              <w:jc w:val="both"/>
            </w:pPr>
            <w:r>
              <w:rPr>
                <w:rFonts w:ascii="Times New Roman"/>
                <w:b w:val="false"/>
                <w:i w:val="false"/>
                <w:color w:val="000000"/>
                <w:sz w:val="20"/>
              </w:rPr>
              <w:t xml:space="preserve">
Шешім қабылдау </w:t>
            </w:r>
          </w:p>
          <w:bookmarkEnd w:id="1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талқылайды; </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4"/>
          <w:p>
            <w:pPr>
              <w:spacing w:after="20"/>
              <w:ind w:left="20"/>
              <w:jc w:val="both"/>
            </w:pPr>
            <w:r>
              <w:rPr>
                <w:rFonts w:ascii="Times New Roman"/>
                <w:b w:val="false"/>
                <w:i w:val="false"/>
                <w:color w:val="000000"/>
                <w:sz w:val="20"/>
              </w:rPr>
              <w:t>
E-4;</w:t>
            </w:r>
          </w:p>
          <w:bookmarkEnd w:id="154"/>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5"/>
          <w:p>
            <w:pPr>
              <w:spacing w:after="20"/>
              <w:ind w:left="20"/>
              <w:jc w:val="both"/>
            </w:pPr>
            <w:r>
              <w:rPr>
                <w:rFonts w:ascii="Times New Roman"/>
                <w:b w:val="false"/>
                <w:i w:val="false"/>
                <w:color w:val="000000"/>
                <w:sz w:val="20"/>
              </w:rPr>
              <w:t xml:space="preserve">
Қажетті мәліметтерді таба алады; </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6"/>
          <w:p>
            <w:pPr>
              <w:spacing w:after="20"/>
              <w:ind w:left="20"/>
              <w:jc w:val="both"/>
            </w:pPr>
            <w:r>
              <w:rPr>
                <w:rFonts w:ascii="Times New Roman"/>
                <w:b w:val="false"/>
                <w:i w:val="false"/>
                <w:color w:val="000000"/>
                <w:sz w:val="20"/>
              </w:rPr>
              <w:t xml:space="preserve">
Қажетті мәліметтерді таба алмайды;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7"/>
          <w:p>
            <w:pPr>
              <w:spacing w:after="20"/>
              <w:ind w:left="20"/>
              <w:jc w:val="both"/>
            </w:pPr>
            <w:r>
              <w:rPr>
                <w:rFonts w:ascii="Times New Roman"/>
                <w:b w:val="false"/>
                <w:i w:val="false"/>
                <w:color w:val="000000"/>
                <w:sz w:val="20"/>
              </w:rPr>
              <w:t xml:space="preserve">
Жеделділік </w:t>
            </w:r>
          </w:p>
          <w:bookmarkEnd w:id="1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8"/>
          <w:p>
            <w:pPr>
              <w:spacing w:after="20"/>
              <w:ind w:left="20"/>
              <w:jc w:val="both"/>
            </w:pPr>
            <w:r>
              <w:rPr>
                <w:rFonts w:ascii="Times New Roman"/>
                <w:b w:val="false"/>
                <w:i w:val="false"/>
                <w:color w:val="000000"/>
                <w:sz w:val="20"/>
              </w:rPr>
              <w:t>
E-4;</w:t>
            </w:r>
          </w:p>
          <w:bookmarkEnd w:id="158"/>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9"/>
          <w:p>
            <w:pPr>
              <w:spacing w:after="20"/>
              <w:ind w:left="20"/>
              <w:jc w:val="both"/>
            </w:pPr>
            <w:r>
              <w:rPr>
                <w:rFonts w:ascii="Times New Roman"/>
                <w:b w:val="false"/>
                <w:i w:val="false"/>
                <w:color w:val="000000"/>
                <w:sz w:val="20"/>
              </w:rPr>
              <w:t>
Жұмысты жақсарту жөнінде ұсыныстар енгізеді;</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60"/>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61"/>
          <w:p>
            <w:pPr>
              <w:spacing w:after="20"/>
              <w:ind w:left="20"/>
              <w:jc w:val="both"/>
            </w:pPr>
            <w:r>
              <w:rPr>
                <w:rFonts w:ascii="Times New Roman"/>
                <w:b w:val="false"/>
                <w:i w:val="false"/>
                <w:color w:val="000000"/>
                <w:sz w:val="20"/>
              </w:rPr>
              <w:t>
Өздігінен даму</w:t>
            </w:r>
          </w:p>
          <w:bookmarkEnd w:id="1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62"/>
          <w:p>
            <w:pPr>
              <w:spacing w:after="20"/>
              <w:ind w:left="20"/>
              <w:jc w:val="both"/>
            </w:pPr>
            <w:r>
              <w:rPr>
                <w:rFonts w:ascii="Times New Roman"/>
                <w:b w:val="false"/>
                <w:i w:val="false"/>
                <w:color w:val="000000"/>
                <w:sz w:val="20"/>
              </w:rPr>
              <w:t>
E-4;</w:t>
            </w:r>
          </w:p>
          <w:bookmarkEnd w:id="162"/>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63"/>
          <w:p>
            <w:pPr>
              <w:spacing w:after="20"/>
              <w:ind w:left="20"/>
              <w:jc w:val="both"/>
            </w:pPr>
            <w:r>
              <w:rPr>
                <w:rFonts w:ascii="Times New Roman"/>
                <w:b w:val="false"/>
                <w:i w:val="false"/>
                <w:color w:val="000000"/>
                <w:sz w:val="20"/>
              </w:rPr>
              <w:t xml:space="preserve">
Жаңа білімдер мен технологияларға қызығушылық танытады; </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64"/>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65"/>
          <w:p>
            <w:pPr>
              <w:spacing w:after="20"/>
              <w:ind w:left="20"/>
              <w:jc w:val="both"/>
            </w:pPr>
            <w:r>
              <w:rPr>
                <w:rFonts w:ascii="Times New Roman"/>
                <w:b w:val="false"/>
                <w:i w:val="false"/>
                <w:color w:val="000000"/>
                <w:sz w:val="20"/>
              </w:rPr>
              <w:t>
Адалдық</w:t>
            </w:r>
          </w:p>
          <w:bookmarkEnd w:id="1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66"/>
          <w:p>
            <w:pPr>
              <w:spacing w:after="20"/>
              <w:ind w:left="20"/>
              <w:jc w:val="both"/>
            </w:pPr>
            <w:r>
              <w:rPr>
                <w:rFonts w:ascii="Times New Roman"/>
                <w:b w:val="false"/>
                <w:i w:val="false"/>
                <w:color w:val="000000"/>
                <w:sz w:val="20"/>
              </w:rPr>
              <w:t>
Стресске орнықтылық</w:t>
            </w:r>
          </w:p>
          <w:bookmarkEnd w:id="1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67"/>
          <w:p>
            <w:pPr>
              <w:spacing w:after="20"/>
              <w:ind w:left="20"/>
              <w:jc w:val="both"/>
            </w:pPr>
            <w:r>
              <w:rPr>
                <w:rFonts w:ascii="Times New Roman"/>
                <w:b w:val="false"/>
                <w:i w:val="false"/>
                <w:color w:val="000000"/>
                <w:sz w:val="20"/>
              </w:rPr>
              <w:t>
E-4;</w:t>
            </w:r>
          </w:p>
          <w:bookmarkEnd w:id="167"/>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68"/>
          <w:p>
            <w:pPr>
              <w:spacing w:after="20"/>
              <w:ind w:left="20"/>
              <w:jc w:val="both"/>
            </w:pPr>
            <w:r>
              <w:rPr>
                <w:rFonts w:ascii="Times New Roman"/>
                <w:b w:val="false"/>
                <w:i w:val="false"/>
                <w:color w:val="000000"/>
                <w:sz w:val="20"/>
              </w:rPr>
              <w:t xml:space="preserve">
Жауапкершілік </w:t>
            </w:r>
          </w:p>
          <w:bookmarkEnd w:id="1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69"/>
          <w:p>
            <w:pPr>
              <w:spacing w:after="20"/>
              <w:ind w:left="20"/>
              <w:jc w:val="both"/>
            </w:pPr>
            <w:r>
              <w:rPr>
                <w:rFonts w:ascii="Times New Roman"/>
                <w:b w:val="false"/>
                <w:i w:val="false"/>
                <w:color w:val="000000"/>
                <w:sz w:val="20"/>
              </w:rPr>
              <w:t>
E-4;</w:t>
            </w:r>
          </w:p>
          <w:bookmarkEnd w:id="169"/>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70"/>
          <w:p>
            <w:pPr>
              <w:spacing w:after="20"/>
              <w:ind w:left="20"/>
              <w:jc w:val="both"/>
            </w:pPr>
            <w:r>
              <w:rPr>
                <w:rFonts w:ascii="Times New Roman"/>
                <w:b w:val="false"/>
                <w:i w:val="false"/>
                <w:color w:val="000000"/>
                <w:sz w:val="20"/>
              </w:rPr>
              <w:t xml:space="preserve">
Бастамшылдық </w:t>
            </w:r>
          </w:p>
          <w:bookmarkEnd w:id="1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71"/>
          <w:p>
            <w:pPr>
              <w:spacing w:after="20"/>
              <w:ind w:left="20"/>
              <w:jc w:val="both"/>
            </w:pPr>
            <w:r>
              <w:rPr>
                <w:rFonts w:ascii="Times New Roman"/>
                <w:b w:val="false"/>
                <w:i w:val="false"/>
                <w:color w:val="000000"/>
                <w:sz w:val="20"/>
              </w:rPr>
              <w:t>
E-4;</w:t>
            </w:r>
          </w:p>
          <w:bookmarkEnd w:id="171"/>
          <w:p>
            <w:pPr>
              <w:spacing w:after="20"/>
              <w:ind w:left="20"/>
              <w:jc w:val="both"/>
            </w:pPr>
            <w:r>
              <w:rPr>
                <w:rFonts w:ascii="Times New Roman"/>
                <w:b w:val="false"/>
                <w:i w:val="false"/>
                <w:color w:val="000000"/>
                <w:sz w:val="20"/>
              </w:rPr>
              <w:t xml:space="preserve">
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Көксу ауданы мәслихаты аппаратының "Б" корпусы мемлекеттік әкімшілік қызметшілерінің қызметін бағалау әдістемесіне 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"БЕКІТЕМІН"</w:t>
      </w:r>
    </w:p>
    <w:bookmarkStart w:name="z265" w:id="172"/>
    <w:p>
      <w:pPr>
        <w:spacing w:after="0"/>
        <w:ind w:left="0"/>
        <w:jc w:val="both"/>
      </w:pPr>
      <w:r>
        <w:rPr>
          <w:rFonts w:ascii="Times New Roman"/>
          <w:b w:val="false"/>
          <w:i w:val="false"/>
          <w:color w:val="000000"/>
          <w:sz w:val="28"/>
        </w:rPr>
        <w:t>
      Көксу ауданы мәслихатының хатшысы</w:t>
      </w:r>
    </w:p>
    <w:bookmarkEnd w:id="172"/>
    <w:bookmarkStart w:name="z266" w:id="173"/>
    <w:p>
      <w:pPr>
        <w:spacing w:after="0"/>
        <w:ind w:left="0"/>
        <w:jc w:val="both"/>
      </w:pPr>
      <w:r>
        <w:rPr>
          <w:rFonts w:ascii="Times New Roman"/>
          <w:b w:val="false"/>
          <w:i w:val="false"/>
          <w:color w:val="000000"/>
          <w:sz w:val="28"/>
        </w:rPr>
        <w:t>
      ________________________________</w:t>
      </w:r>
    </w:p>
    <w:bookmarkEnd w:id="173"/>
    <w:bookmarkStart w:name="z267" w:id="174"/>
    <w:p>
      <w:pPr>
        <w:spacing w:after="0"/>
        <w:ind w:left="0"/>
        <w:jc w:val="both"/>
      </w:pPr>
      <w:r>
        <w:rPr>
          <w:rFonts w:ascii="Times New Roman"/>
          <w:b w:val="false"/>
          <w:i w:val="false"/>
          <w:color w:val="000000"/>
          <w:sz w:val="28"/>
        </w:rPr>
        <w:t>
      (тегі, аты-жөнінің бірінші әріптері)</w:t>
      </w:r>
    </w:p>
    <w:bookmarkEnd w:id="174"/>
    <w:bookmarkStart w:name="z268" w:id="175"/>
    <w:p>
      <w:pPr>
        <w:spacing w:after="0"/>
        <w:ind w:left="0"/>
        <w:jc w:val="both"/>
      </w:pPr>
      <w:r>
        <w:rPr>
          <w:rFonts w:ascii="Times New Roman"/>
          <w:b w:val="false"/>
          <w:i w:val="false"/>
          <w:color w:val="000000"/>
          <w:sz w:val="28"/>
        </w:rPr>
        <w:t>
      күні ____________________________</w:t>
      </w:r>
    </w:p>
    <w:bookmarkEnd w:id="175"/>
    <w:bookmarkStart w:name="z269" w:id="176"/>
    <w:p>
      <w:pPr>
        <w:spacing w:after="0"/>
        <w:ind w:left="0"/>
        <w:jc w:val="both"/>
      </w:pPr>
      <w:r>
        <w:rPr>
          <w:rFonts w:ascii="Times New Roman"/>
          <w:b w:val="false"/>
          <w:i w:val="false"/>
          <w:color w:val="000000"/>
          <w:sz w:val="28"/>
        </w:rPr>
        <w:t>
      қолы _________________________</w:t>
      </w:r>
    </w:p>
    <w:bookmarkEnd w:id="1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жөніндегі комиссия отырысының хаттамасы</w:t>
      </w:r>
    </w:p>
    <w:bookmarkStart w:name="z271" w:id="177"/>
    <w:p>
      <w:pPr>
        <w:spacing w:after="0"/>
        <w:ind w:left="0"/>
        <w:jc w:val="both"/>
      </w:pPr>
      <w:r>
        <w:rPr>
          <w:rFonts w:ascii="Times New Roman"/>
          <w:b w:val="false"/>
          <w:i w:val="false"/>
          <w:color w:val="000000"/>
          <w:sz w:val="28"/>
        </w:rPr>
        <w:t>
      ____________________________________________________________________</w:t>
      </w:r>
    </w:p>
    <w:bookmarkEnd w:id="177"/>
    <w:bookmarkStart w:name="z272" w:id="178"/>
    <w:p>
      <w:pPr>
        <w:spacing w:after="0"/>
        <w:ind w:left="0"/>
        <w:jc w:val="both"/>
      </w:pPr>
      <w:r>
        <w:rPr>
          <w:rFonts w:ascii="Times New Roman"/>
          <w:b w:val="false"/>
          <w:i w:val="false"/>
          <w:color w:val="000000"/>
          <w:sz w:val="28"/>
        </w:rPr>
        <w:t>
      (мемлекеттік органның атауы)</w:t>
      </w:r>
    </w:p>
    <w:bookmarkEnd w:id="178"/>
    <w:bookmarkStart w:name="z273" w:id="179"/>
    <w:p>
      <w:pPr>
        <w:spacing w:after="0"/>
        <w:ind w:left="0"/>
        <w:jc w:val="both"/>
      </w:pPr>
      <w:r>
        <w:rPr>
          <w:rFonts w:ascii="Times New Roman"/>
          <w:b w:val="false"/>
          <w:i w:val="false"/>
          <w:color w:val="000000"/>
          <w:sz w:val="28"/>
        </w:rPr>
        <w:t>
      ____________________________________________________________________</w:t>
      </w:r>
    </w:p>
    <w:bookmarkEnd w:id="179"/>
    <w:bookmarkStart w:name="z274" w:id="180"/>
    <w:p>
      <w:pPr>
        <w:spacing w:after="0"/>
        <w:ind w:left="0"/>
        <w:jc w:val="both"/>
      </w:pPr>
      <w:r>
        <w:rPr>
          <w:rFonts w:ascii="Times New Roman"/>
          <w:b w:val="false"/>
          <w:i w:val="false"/>
          <w:color w:val="000000"/>
          <w:sz w:val="28"/>
        </w:rPr>
        <w:t>
      (бағалау мерзімі жыл)</w:t>
      </w:r>
    </w:p>
    <w:bookmarkEnd w:id="180"/>
    <w:bookmarkStart w:name="z275" w:id="181"/>
    <w:p>
      <w:pPr>
        <w:spacing w:after="0"/>
        <w:ind w:left="0"/>
        <w:jc w:val="both"/>
      </w:pPr>
      <w:r>
        <w:rPr>
          <w:rFonts w:ascii="Times New Roman"/>
          <w:b w:val="false"/>
          <w:i w:val="false"/>
          <w:color w:val="000000"/>
          <w:sz w:val="28"/>
        </w:rPr>
        <w:t>
      Бағалау нәтижелері</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82"/>
          <w:p>
            <w:pPr>
              <w:spacing w:after="20"/>
              <w:ind w:left="20"/>
              <w:jc w:val="both"/>
            </w:pPr>
            <w:r>
              <w:rPr>
                <w:rFonts w:ascii="Times New Roman"/>
                <w:b w:val="false"/>
                <w:i w:val="false"/>
                <w:color w:val="000000"/>
                <w:sz w:val="20"/>
              </w:rPr>
              <w:t xml:space="preserve">
№ </w:t>
            </w:r>
          </w:p>
          <w:bookmarkEnd w:id="182"/>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83"/>
          <w:p>
            <w:pPr>
              <w:spacing w:after="20"/>
              <w:ind w:left="20"/>
              <w:jc w:val="both"/>
            </w:pPr>
            <w:r>
              <w:rPr>
                <w:rFonts w:ascii="Times New Roman"/>
                <w:b w:val="false"/>
                <w:i w:val="false"/>
                <w:color w:val="000000"/>
                <w:sz w:val="20"/>
              </w:rPr>
              <w:t>
1.</w:t>
            </w:r>
          </w:p>
          <w:bookmarkEnd w:id="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84"/>
          <w:p>
            <w:pPr>
              <w:spacing w:after="20"/>
              <w:ind w:left="20"/>
              <w:jc w:val="both"/>
            </w:pPr>
            <w:r>
              <w:rPr>
                <w:rFonts w:ascii="Times New Roman"/>
                <w:b w:val="false"/>
                <w:i w:val="false"/>
                <w:color w:val="000000"/>
                <w:sz w:val="20"/>
              </w:rPr>
              <w:t>
2.</w:t>
            </w:r>
          </w:p>
          <w:bookmarkEnd w:id="1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85"/>
          <w:p>
            <w:pPr>
              <w:spacing w:after="20"/>
              <w:ind w:left="20"/>
              <w:jc w:val="both"/>
            </w:pPr>
            <w:r>
              <w:rPr>
                <w:rFonts w:ascii="Times New Roman"/>
                <w:b w:val="false"/>
                <w:i w:val="false"/>
                <w:color w:val="000000"/>
                <w:sz w:val="20"/>
              </w:rPr>
              <w:t>
...</w:t>
            </w:r>
          </w:p>
          <w:bookmarkEnd w:id="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0" w:id="186"/>
    <w:p>
      <w:pPr>
        <w:spacing w:after="0"/>
        <w:ind w:left="0"/>
        <w:jc w:val="both"/>
      </w:pPr>
      <w:r>
        <w:rPr>
          <w:rFonts w:ascii="Times New Roman"/>
          <w:b w:val="false"/>
          <w:i w:val="false"/>
          <w:color w:val="000000"/>
          <w:sz w:val="28"/>
        </w:rPr>
        <w:t>
      Комиссия қорытындысы:</w:t>
      </w:r>
    </w:p>
    <w:bookmarkEnd w:id="186"/>
    <w:bookmarkStart w:name="z281" w:id="187"/>
    <w:p>
      <w:pPr>
        <w:spacing w:after="0"/>
        <w:ind w:left="0"/>
        <w:jc w:val="both"/>
      </w:pPr>
      <w:r>
        <w:rPr>
          <w:rFonts w:ascii="Times New Roman"/>
          <w:b w:val="false"/>
          <w:i w:val="false"/>
          <w:color w:val="000000"/>
          <w:sz w:val="28"/>
        </w:rPr>
        <w:t>
      ____________________________________________________________________</w:t>
      </w:r>
    </w:p>
    <w:bookmarkEnd w:id="187"/>
    <w:bookmarkStart w:name="z282" w:id="188"/>
    <w:p>
      <w:pPr>
        <w:spacing w:after="0"/>
        <w:ind w:left="0"/>
        <w:jc w:val="both"/>
      </w:pPr>
      <w:r>
        <w:rPr>
          <w:rFonts w:ascii="Times New Roman"/>
          <w:b w:val="false"/>
          <w:i w:val="false"/>
          <w:color w:val="000000"/>
          <w:sz w:val="28"/>
        </w:rPr>
        <w:t>
      Тексерілді:</w:t>
      </w:r>
    </w:p>
    <w:bookmarkEnd w:id="188"/>
    <w:bookmarkStart w:name="z283" w:id="189"/>
    <w:p>
      <w:pPr>
        <w:spacing w:after="0"/>
        <w:ind w:left="0"/>
        <w:jc w:val="both"/>
      </w:pPr>
      <w:r>
        <w:rPr>
          <w:rFonts w:ascii="Times New Roman"/>
          <w:b w:val="false"/>
          <w:i w:val="false"/>
          <w:color w:val="000000"/>
          <w:sz w:val="28"/>
        </w:rPr>
        <w:t>
      Комиссияның хатшысы: ___________________ Күні: _____________</w:t>
      </w:r>
    </w:p>
    <w:bookmarkEnd w:id="189"/>
    <w:bookmarkStart w:name="z284" w:id="190"/>
    <w:p>
      <w:pPr>
        <w:spacing w:after="0"/>
        <w:ind w:left="0"/>
        <w:jc w:val="both"/>
      </w:pPr>
      <w:r>
        <w:rPr>
          <w:rFonts w:ascii="Times New Roman"/>
          <w:b w:val="false"/>
          <w:i w:val="false"/>
          <w:color w:val="000000"/>
          <w:sz w:val="28"/>
        </w:rPr>
        <w:t>
      (тегі, аты-жөні, қолы)</w:t>
      </w:r>
    </w:p>
    <w:bookmarkEnd w:id="190"/>
    <w:bookmarkStart w:name="z285" w:id="191"/>
    <w:p>
      <w:pPr>
        <w:spacing w:after="0"/>
        <w:ind w:left="0"/>
        <w:jc w:val="both"/>
      </w:pPr>
      <w:r>
        <w:rPr>
          <w:rFonts w:ascii="Times New Roman"/>
          <w:b w:val="false"/>
          <w:i w:val="false"/>
          <w:color w:val="000000"/>
          <w:sz w:val="28"/>
        </w:rPr>
        <w:t>
      Комиссияның төрағасы: ___________________ Күні: ____________</w:t>
      </w:r>
    </w:p>
    <w:bookmarkEnd w:id="191"/>
    <w:bookmarkStart w:name="z286" w:id="192"/>
    <w:p>
      <w:pPr>
        <w:spacing w:after="0"/>
        <w:ind w:left="0"/>
        <w:jc w:val="both"/>
      </w:pPr>
      <w:r>
        <w:rPr>
          <w:rFonts w:ascii="Times New Roman"/>
          <w:b w:val="false"/>
          <w:i w:val="false"/>
          <w:color w:val="000000"/>
          <w:sz w:val="28"/>
        </w:rPr>
        <w:t>
      (тегі, аты-жөні, қолы)</w:t>
      </w:r>
    </w:p>
    <w:bookmarkEnd w:id="192"/>
    <w:bookmarkStart w:name="z287" w:id="193"/>
    <w:p>
      <w:pPr>
        <w:spacing w:after="0"/>
        <w:ind w:left="0"/>
        <w:jc w:val="both"/>
      </w:pPr>
      <w:r>
        <w:rPr>
          <w:rFonts w:ascii="Times New Roman"/>
          <w:b w:val="false"/>
          <w:i w:val="false"/>
          <w:color w:val="000000"/>
          <w:sz w:val="28"/>
        </w:rPr>
        <w:t>
      Комиссияның мүшесі: _____________________ Күні: ____________</w:t>
      </w:r>
    </w:p>
    <w:bookmarkEnd w:id="193"/>
    <w:bookmarkStart w:name="z288" w:id="194"/>
    <w:p>
      <w:pPr>
        <w:spacing w:after="0"/>
        <w:ind w:left="0"/>
        <w:jc w:val="both"/>
      </w:pPr>
      <w:r>
        <w:rPr>
          <w:rFonts w:ascii="Times New Roman"/>
          <w:b w:val="false"/>
          <w:i w:val="false"/>
          <w:color w:val="000000"/>
          <w:sz w:val="28"/>
        </w:rPr>
        <w:t>
      (тегі, аты-жөні, қолы)</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