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fc814" w14:textId="7cfc8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Көксу ауданы мәслихатының 2017 жылғы 22 желтоқсандағы "Көксу ауданының 2018-2020 жылдарға арналған бюджеті туралы" № 24-1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Көксу аудандық мәслихатының 2018 жылғы 27 сәуірдегі № 30-1 шешімі. Алматы облысы Әділет департаментінде 2018 жылы 11 мамырда № 4688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Көксу ауданы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Көксу ауданы мәслихатының "Көксу ауданының 2018-2020 жылдарға арналған бюджеті туралы" 2017 жылғы 22 желтоқсандағы № 24-1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4475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22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аудандық бюджеті тиісінше осы шешімнің 1, 2, 3-қосымшаларына сәйкес, оның ішінде 2018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5495405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103445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5520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3305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5347135 мың теңге, оның ішінде: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1292643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 574412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3480080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5492561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99372 мың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129870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30498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активтерiмен операциялар бойынша сальдо 0 теңге;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132528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132528 мың теңге.".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Көксу ауданы мәслихатының "Ауданның экономикалық дамуы, жергілікті бюджет, табиғатты қорғау және ауыл шаруашылығы мәселелері жөніндегі" тұрақты комиссиясына жүктелсін.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Каблисанов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09"/>
        <w:gridCol w:w="5371"/>
      </w:tblGrid>
      <w:tr>
        <w:trPr>
          <w:trHeight w:val="30" w:hRule="atLeast"/>
        </w:trPr>
        <w:tc>
          <w:tcPr>
            <w:tcW w:w="87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2018 жылғы "27" сәуірдегі "Көксу ауданы мәслихатының 2017 жылғы 22 желтоқсандағы "Көксу ауданының 2018-2020 жылдарға арналған бюджеті туралы" № 24-1 шешіміне өзгерістер енгізу туралы" № 30-1 шешіміне қосымша</w:t>
            </w:r>
          </w:p>
        </w:tc>
      </w:tr>
      <w:tr>
        <w:trPr>
          <w:trHeight w:val="30" w:hRule="atLeast"/>
        </w:trPr>
        <w:tc>
          <w:tcPr>
            <w:tcW w:w="87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22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"Көксу ауданының 2018-2020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24-1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"/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5459405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103445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78309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бекiтiлген мемлекеттiк мүлiктi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бекiтiлген мемлекеттiк мүлiктi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5347135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5347135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5347135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552"/>
        <w:gridCol w:w="1164"/>
        <w:gridCol w:w="1164"/>
        <w:gridCol w:w="6174"/>
        <w:gridCol w:w="2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0"/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5492561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бюджеттен берілетін ағымдағы нысаналы трансферттер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Төтенше жағдайлар жөніндегі жұмыстарды ұйымдастыру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(обылыстық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 пен қауіпсіздік объектілерін салу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2915785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2431427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2355832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2291763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 және (немесе) жайластыру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бюджеттен берілетін ағымдағы нысаналы трансферттер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- демалыс жұмысын қолдау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4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огандарына берілетін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4721"/>
        <w:gridCol w:w="27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8"/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 беру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99372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3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4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7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8"/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8"/>
        <w:gridCol w:w="1720"/>
        <w:gridCol w:w="1108"/>
        <w:gridCol w:w="3777"/>
        <w:gridCol w:w="45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5"/>
        </w:tc>
        <w:tc>
          <w:tcPr>
            <w:tcW w:w="4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-132528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132528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8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129870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129870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129870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9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33156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33156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0"/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5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30498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30498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30498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