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be6e" w14:textId="6cfb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5 мамырдағы № 31-1 шешімі. Алматы облысы Әділет департаментінде 2018 жылы 24 мамырда № 4717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2018-2020 жылдарға арналған бюджеттері туралы" 2017 жылғы 26 желтоқсандағы № 25-1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Балпық ауылдық округінің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290 724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117 895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172 027 мың теңге, оның ішінде: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144 590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27 437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290 724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Жарлыөзек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64 409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4 166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60 219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44 420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15 799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64 409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Лабасы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80 371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71 762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58 645 мың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13 117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80 371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Мұқыры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157 282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5 201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151 936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136 940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14 996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157 282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Мұқаншы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48 003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6 434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41 497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28 242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13 255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48 003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теңге.";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Алғабас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37 672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2 956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34 190 мың теңге, оның ішінде: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20 617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13 573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37 672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Еңбекші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42 064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3 870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38 166 мың теңге, оның ішінде: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22 423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42 064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1-қосымша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1-қосымша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2-қосымша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4-қосымша</w:t>
            </w:r>
          </w:p>
        </w:tc>
      </w:tr>
    </w:tbl>
    <w:bookmarkStart w:name="z17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Жарлыөзек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3-қосымша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7-қосымша</w:t>
            </w:r>
          </w:p>
        </w:tc>
      </w:tr>
    </w:tbl>
    <w:bookmarkStart w:name="z23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Лабасы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5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4-қосымша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10-қосымша</w:t>
            </w:r>
          </w:p>
        </w:tc>
      </w:tr>
    </w:tbl>
    <w:bookmarkStart w:name="z31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Мұқыры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3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2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5-қосымша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13-қосымша</w:t>
            </w:r>
          </w:p>
        </w:tc>
      </w:tr>
    </w:tbl>
    <w:bookmarkStart w:name="z38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Мұқаншы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7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6-қосымша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16-қосымша</w:t>
            </w:r>
          </w:p>
        </w:tc>
      </w:tr>
    </w:tbl>
    <w:bookmarkStart w:name="z45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Алғабас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"5" мамырдағы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31-1 шешіміне 7-қосымша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 "Көксу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25-1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52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9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5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5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