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7e70" w14:textId="51d7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2018 жылғы 10 тамыздағы № 35-1 шешімі. Алматы облысы Әділет департаментінде 2018 жылы 7 қыркүйекте № 4817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2018-2020 жылдарға арналған бюджеттері туралы" 2017 жылғы 26 желтоқсандағы № 25-1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Балпық ауылдық округінің бюджеті тиісінше осы шешімнің 1, 2, 3-қосымшаларына сәйкес, оның ішінде 2018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343 462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97 745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952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244 765 мың теңге, оның ішінде: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217 328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27 437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343 462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Жарлыөзек ауылдық округінің бюджеті тиісінше осы шешімнің 4, 5, 6-қосымшаларына сәйкес, оның ішінде 2018 жылға келесі көлемдерде бекітілсін: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58 682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4 166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24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54 492 мың теңге, оның ішінде: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38 693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15 799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58 682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Лабасы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78 596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8 340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269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69 987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56 870 мың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13 117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78 596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Мұқыры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155 206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5 201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145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149 860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134 864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14 996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155 206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Мұқаншы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45 238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6 434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72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38 732 мың теңге, оның ішінде: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25 477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13 255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45238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Алғабас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37 493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2 956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526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34 011 мың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20 438 мың теңге;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13 573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37 493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Еңбекші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44 724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3 870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28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40 826 мың теңге, оның ішінде: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25 083 мың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15 743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44 724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"10" тамыздағы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35-1 шешіміне 1-қосымша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1-қосымша</w:t>
            </w:r>
          </w:p>
        </w:tc>
      </w:tr>
    </w:tbl>
    <w:bookmarkStart w:name="z10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Балпық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"/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8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7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1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448"/>
        <w:gridCol w:w="448"/>
        <w:gridCol w:w="6951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7"/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"10" тамыздағы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35-1 шешіміне 2-қосымша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4-қосымша</w:t>
            </w:r>
          </w:p>
        </w:tc>
      </w:tr>
    </w:tbl>
    <w:bookmarkStart w:name="z18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Жарлыөзек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8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1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56"/>
        <w:gridCol w:w="6946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7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2018 жылғы "10" тамыздағы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35-1 шешіміне 3-қосымша 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7-қосымша</w:t>
            </w:r>
          </w:p>
        </w:tc>
      </w:tr>
    </w:tbl>
    <w:bookmarkStart w:name="z24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Лабасы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1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8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7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1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56"/>
        <w:gridCol w:w="6946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7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"10" тамыздағы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35-1 шешіміне 4-қосымша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10-қосымша</w:t>
            </w:r>
          </w:p>
        </w:tc>
      </w:tr>
    </w:tbl>
    <w:bookmarkStart w:name="z31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Мұқыры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1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7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6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8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56"/>
        <w:gridCol w:w="6946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4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"10" тамыздағы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35-1 шешіміне 5-қосымша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13-қосымша</w:t>
            </w:r>
          </w:p>
        </w:tc>
      </w:tr>
    </w:tbl>
    <w:bookmarkStart w:name="z38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Мұқаншы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4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3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6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56"/>
        <w:gridCol w:w="6946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2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"10" тамыздағы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35-1 шешіміне 6-қосымша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16-қосымша</w:t>
            </w:r>
          </w:p>
        </w:tc>
      </w:tr>
    </w:tbl>
    <w:bookmarkStart w:name="z45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Алғабас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1"/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4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858"/>
        <w:gridCol w:w="286"/>
        <w:gridCol w:w="147"/>
        <w:gridCol w:w="6710"/>
        <w:gridCol w:w="28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0"/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2018 жылғы "10" тамыздағы "Көксу ауданы мәслихатының 2017 жылғы 26 желтоқсандағы "Көксу ауданының ауылдық округтерінің 2018-2020 жылдарға арналған бюджеттері туралы" № 25-1 шешіміне өзгерістер енгізу туралы" № 35-1 шешіміне 6-қосымша</w:t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 шешіміне 19-қосымша</w:t>
            </w:r>
          </w:p>
        </w:tc>
      </w:tr>
    </w:tbl>
    <w:bookmarkStart w:name="z52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Еңбекші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4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1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4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448"/>
        <w:gridCol w:w="448"/>
        <w:gridCol w:w="6951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0"/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