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6065" w14:textId="8b76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2017 жылғы 22 желтоқсандағы "Көксу ауданының 2018-2020 жылдарға арналған бюджеті туралы" № 24-1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2018 жылғы 21 қарашадағы № 38-1 шешімі. Алматы облысы Әділет департаментінде 2018 жылы 26 қарашада № 4883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мәслихатының "Көксу ауданының 2018-2020 жылдарға арналған бюджеті туралы" 2017 жылғы 22 желтоқсандағы № 24-1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4475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22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бюджеті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5 997 235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101 675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6 696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17 899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5 870 965 мың теңге, оның ішінде: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1 840 969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549 916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3 480 080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6 030 391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98 537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129 035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30 498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активтерiмен операциялар бойынша сальдо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131 693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131 693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Көксу ауданы мәслихатының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атқарушы,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23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21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2018-2020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24-1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38-1 шешіміне қосымша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2018-2020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24-1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4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5997235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101675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5870965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5870965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6030391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 жөніндегі жұмыстарды ұйымдастыру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(обылыстық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пен қауіпсіздік объектілерін салу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3333883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2671887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2594061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2528992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 беру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20"/>
        <w:gridCol w:w="1108"/>
        <w:gridCol w:w="3777"/>
        <w:gridCol w:w="45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-131693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