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55a86" w14:textId="9155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2017 жылғы 26 желтоқсандағы "Көксу ауданының ауылдық округтерінің 2018-2020 жылдарға арналған бюджеттері туралы" № 25-1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2018 жылғы 29 қарашадағы № 39-1 шешімі. Алматы облысы Әділет департаментінде 2018 жылы 30 қарашада № 4911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ауылдық округтерінің 2018-2020 жылдарға арналған бюджеттері туралы" 2017 жылғы 26 желтоқсандағы № 25-1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4498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Балпық ауылдық округінің бюджеті тиісінше осы шешімнің 1, 2, 3-қосымшаларына сәйкес, оның ішінде 2018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353 517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97 659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1 038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254 820 мың теңге, оның ішінде: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227 383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27 437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353 517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2018-2020 жылдарға арналған Жарлыөзек ауылдық округінің бюджеті тиісінше осы шешімнің 4, 5, 6-қосымшаларына сәйкес, оның ішінде 2018 жылға келесі көлемдерде бекітілсін: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64 403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4 166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24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60 213 мың теңге, оның ішінде: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44 414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15 799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64 403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Лабасы ауылдық округінің бюджеті тиісінше осы шешімнің 7, 8, 9-қосымшаларына сәйкес, оның ішінде 2018 жылға келесі көлемдерде бекітілсін: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98 204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8 340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269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89 595 мың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76 478 мың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13 117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98 204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Мұқыры ауылдық округінің бюджеті тиісінше осы шешімнің 10, 11, 12-қосымшаларына сәйкес, оның ішінде 2018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159 731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5 201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145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154 385 мың теңге, оның ішінде: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139 389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14 996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159 731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Мұқаншы ауылдық округінің бюджеті тиісінше осы шешімнің 13, 14, 15-қосымшаларына сәйкес, оның ішінде 2018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47 984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6 434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72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41 478 мың теңге, оның ішінде: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28 223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13 255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47 984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теңге.";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Алғабас ауылдық округінің бюджеті тиісінше осы шешімнің 16, 17, 18-қосымшаларына сәйкес, оның ішінде 2018 жылға келесі көлемдерде бекітілсін: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51 206 мың теңге, оның ішінде: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2 956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526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47 724 мың теңге, оның ішінде: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34 151 мың теңге;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13 573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51 206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2018-2020 жылдарға арналған Еңбекші ауылдық округінің бюджеті тиісінше осы шешімнің 19, 20, 21-қосымшаларына сәйкес, оның ішінде 2018 жылға келесі көлемдерде бекітілсін: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51 734 мың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3 870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28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47 836 мың теңге, оның ішінде: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32 093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15 743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47 836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7"/>
        <w:gridCol w:w="5393"/>
      </w:tblGrid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"29"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39-1 шешіміне 1-қосымша</w:t>
            </w:r>
          </w:p>
        </w:tc>
      </w:tr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1-қосымша</w:t>
            </w:r>
          </w:p>
        </w:tc>
      </w:tr>
    </w:tbl>
    <w:bookmarkStart w:name="z115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Балпық ауылдық округінің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92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3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9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89"/>
        <w:gridCol w:w="489"/>
        <w:gridCol w:w="7582"/>
        <w:gridCol w:w="3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9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7"/>
        <w:gridCol w:w="5393"/>
      </w:tblGrid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"29"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39-1 шешіміне 2-қосымша</w:t>
            </w:r>
          </w:p>
        </w:tc>
      </w:tr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4-қосымша</w:t>
            </w:r>
          </w:p>
        </w:tc>
      </w:tr>
    </w:tbl>
    <w:bookmarkStart w:name="z13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Жарлыөзек ауылдық округінің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9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9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 </w:t>
            </w:r>
          </w:p>
          <w:bookmarkEnd w:id="10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1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6"/>
        <w:gridCol w:w="466"/>
        <w:gridCol w:w="7218"/>
        <w:gridCol w:w="36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 </w:t>
            </w:r>
          </w:p>
          <w:bookmarkEnd w:id="10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7"/>
        <w:gridCol w:w="5393"/>
      </w:tblGrid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"29"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39-1 шешіміне 3-қосымша</w:t>
            </w:r>
          </w:p>
        </w:tc>
      </w:tr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7-қосымша</w:t>
            </w:r>
          </w:p>
        </w:tc>
      </w:tr>
    </w:tbl>
    <w:bookmarkStart w:name="z16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Лабасы ауылдық округінің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0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0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7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89"/>
        <w:gridCol w:w="489"/>
        <w:gridCol w:w="7582"/>
        <w:gridCol w:w="3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0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7"/>
        <w:gridCol w:w="5393"/>
      </w:tblGrid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"29"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39-1 шешіміне 4-қосымша</w:t>
            </w:r>
          </w:p>
        </w:tc>
      </w:tr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10-қосымша</w:t>
            </w:r>
          </w:p>
        </w:tc>
      </w:tr>
    </w:tbl>
    <w:bookmarkStart w:name="z18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Мұқыры ауылдық округінің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1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89"/>
        <w:gridCol w:w="489"/>
        <w:gridCol w:w="7582"/>
        <w:gridCol w:w="3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7"/>
        <w:gridCol w:w="5393"/>
      </w:tblGrid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2018 жылғы "29" қарашадағы "Көксу ауданы мәслихатының 2017 жылғы 26 желтоқсандағы "Көксу ауданының ауылдық округтерінің 2018-2020 жылдарға арналған бюджеттері туралы" № 25-1 шешіміне өзгерістер енгізу туралы" № 39-1 шешіміне 5-қосымша</w:t>
            </w:r>
          </w:p>
        </w:tc>
      </w:tr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2017 жылғы 26 желтоқсандағы "Көксу ауданының ауылдық округтерінің 2018-2020 жылдарға арналған бюджеттері туралы" № 25-1 шешіміне 13-қосымша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6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8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89"/>
        <w:gridCol w:w="489"/>
        <w:gridCol w:w="7582"/>
        <w:gridCol w:w="3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9"/>
        <w:gridCol w:w="5381"/>
      </w:tblGrid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39-1 шешіміне 6-қосымша</w:t>
            </w:r>
          </w:p>
        </w:tc>
      </w:tr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16-қосымша</w:t>
            </w:r>
          </w:p>
        </w:tc>
      </w:tr>
    </w:tbl>
    <w:bookmarkStart w:name="z22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Алғабас ауылдық округінің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89"/>
        <w:gridCol w:w="489"/>
        <w:gridCol w:w="7582"/>
        <w:gridCol w:w="3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7"/>
        <w:gridCol w:w="5393"/>
      </w:tblGrid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"29"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39-1 шешіміне 7-қосымша</w:t>
            </w:r>
          </w:p>
        </w:tc>
      </w:tr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19-қосымша</w:t>
            </w:r>
          </w:p>
        </w:tc>
      </w:tr>
    </w:tbl>
    <w:bookmarkStart w:name="z24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Еңбекші ауылдық округінің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8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0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89"/>
        <w:gridCol w:w="489"/>
        <w:gridCol w:w="7582"/>
        <w:gridCol w:w="3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