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3f670" w14:textId="c83f6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2017 жылғы 27 желтоқсандағы "Райымбек ауданының ауылдық округтерінің 2018-2020 жылдарға арналған бюджеттері туралы" № 30-148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2018 жылғы 5 наурыздағы № 33-156 шешімі. Алматы облысы Әділет департаментінде 2018 жылы 19 наурызда № 4575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Райымбек аудандық мәслихатының "Райымбек ауданының ауылдық округтерінің 2018-2020 жылдарға арналған бюджеттері туралы" 2017 жылғы 27 желтоқсандағы № 30-148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4481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16 ақпанында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Кеген ауылдық округінің бюджеті тиісінше осы шешімнің 1, 2,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184446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35434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149012 мың теңге, оның ішінде: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87455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61557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184446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2018-2020 жылдарға арналған Жалаңаш ауылдық округінің бюджеті тиісінше осы шешімнің 4, 5, 6-қосымшаларына сәйкес, оның ішінде 2018 жылға келесі көлемдерде бекітілсін: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51331 мың теңге, оның ішінде: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11823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39508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27024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12484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51331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2018-2020 жылдарға арналған Жамбыл ауылдық округінің бюджеті тиісінше осы шешімнің 7, 8, 9-қосымшаларына сәйкес, оның ішінде 2018 жылға келесі көлемдерде бекітілсін: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56779 мың теңге, оның ішінде: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4956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796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51027 мың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34792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16235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56779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2018-2020 жылдарға арналған Жылысай ауылдық округінің бюджеті тиісінше осы шешімнің 10, 11, 12-қосымшаларына сәйкес, оның ішінде 2018 жылға келесі көлемдерде бекітілсін: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19106 мың теңге, оның ішінде: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4015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15088 мың теңге, оның ішінде: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15088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19106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2018-2020 жылдарға арналған Қарабұлақ ауылдық округінің бюджеті тиісінше осы шешімнің 13, 14, 15-қосымшаларына сәйкес, оның ішінде 2018 жылға келесі көлемдерде бекітілсін: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21758 мың теңге, оның ішінде: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5746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576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15436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15436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21758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2018-2020 жылдарға арналған Қайнар ауылдық округінің бюджеті тиісінше осы шешімнің 16, 17, 18-қосымшаларына сәйкес, оның ішінде 2018 жылға келесі көлемдерде бекітілсін: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24879 мың теңге, оның ішінде: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4678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6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20195 мың теңге, оның ішінде: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4000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16195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24879 мың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2018-2020 жылдарға арналған Қарасаз ауылдық округінің бюджеті тиісінше осы шешімнің 22, 23, 24-қосымшаларына сәйкес, оның ішінде 2018 жылға келесі көлемдерде бекітілсін: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24459 мың теңге, оның ішінде: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4897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20 мың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19542 мың теңге, оның ішінде: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4000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15542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24459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2018-2020 жылдарға арналған Нарынқол ауылдық округінің бюджеті тиісінше осы шешімнің 28, 29, 30-қосымшаларына сәйкес, оның ішінде 2018 жылға келесі көлемдерде бекітілсін: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79198 мың теңге, оның ішінде: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23584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48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55566 мың теңге, оның ішінде: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48299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7267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79198 мың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2018-2020 жылдарға арналған Сарыжаз ауылдық округінің бюджеті тиісінше осы шешімнің 31, 32, 33-қосымшаларына сәйкес, оның ішінде 2018 жылға келесі көлемдерде бекітілсін: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32394 мың теңге, оның ішінде: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7358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25036 мың теңге, оның ішінде: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6500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18536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32394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2018-2020 жылдарға арналған Сүмбе ауылдық округінің бюджеті тиісінше осы шешімнің 34, 35, 36-қосымшаларына сәйкес, оның ішінде 2018 жылға келесі көлемдерде бекітілсін: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27620 мың теңге, оның ішінде: 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8314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19306 мың теңге, оның ішінде: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5237 мың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14069 мың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27620 мың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2018-2020 жылдарға арналған Ұзақ батыр ауылдық округінің бюджеті тиісінше осы шешімнің 40, 41, 42-қосымшаларына сәйкес, оның ішінде 2018 жылға келесі көлемдерде бекітілсін: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19742 мың теңге, оның ішінде: 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4386 мың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8 мың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15348 мың теңге, оның ішінде: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15348 мың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19742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2018-2020 жылдарға арналған Ұзынбұлақ ауылдық округінің бюджеті тиісінше осы шешімнің 43, 44, 45-қосымшаларына сәйкес, оның ішінде 2018 жылға келесі көлемдерде бекітілсін: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54136 мың теңге, оның ішінде: 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4857 мың теңге;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1748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47531 мың теңге, оның ішінде: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30000 мың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17531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54136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2018-2020 жылдарға арналған Шәлкөде ауылдық округінің бюджеті тиісінше осы шешімнің 46, 47, 48-қосымшаларына сәйкес, оның ішінде 2018 жылға келесі көлемдерде бекітілсін: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19822 мың теңге, оның ішінде: 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4928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126 мың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14768 мың теңге, оның ішінде: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14768 мың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19822 мың теңге;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16-қосымшасы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28-қосымшасы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8-қосымшасына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9-қосымшасына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40-қосымшасы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43-қосымшасы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46-қосымшасы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Осы шешімнің орындалуын бақылау Райымбек аудандық мәслихатының "Жергілікті өзін-өзі басқару, әлеуметтік және экономикалық даму, бюджет, сауда, тұрмыстық қызмет көрсету, шағын және орта кәсіпкерлікті дамыту, туризм жөніндегі" тұрақты комиссиясына жүктелсін.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Осы шешім 2018 жылғы 1 қаңтардан бастап қолданысқа енгізіледі.</w:t>
      </w:r>
    </w:p>
    <w:bookmarkEnd w:id="1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Бестибаев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2018 жылғы 5 наурыздағы "Райымбек аудандық мәслихатының 2017 жылғы 27 желтоқсандағы "Райымбек ауданының ауылдық округтерінің 2018-2020 жылдарға арналған бюджеттері туралы" № 30-148 шешіміне өзгерістер енгізу туралы" № 33-156 шешіміне 1-қосымша</w:t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жылғы 27 желтоқсандағы "Райымбек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2018-2020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30-148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182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Кеген ауылдық округінің бюджеті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167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0"/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175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6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7"/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178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182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3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4"/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5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2018 жылғы 5 наурыздағы "Райымбек аудандық мәслихатының 2017 жылғы 27 желтоқсандағы "Райымбек ауданының ауылдық округтерінің 2018-2020 жылдарға арналған бюджеттері туралы" № 30-148 шешіміне өзгерістер енгізу туралы" № 33-156 шешіміне 2-қосымша</w:t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30-148 шешіміне 4-қосымша</w:t>
            </w:r>
          </w:p>
        </w:tc>
      </w:tr>
    </w:tbl>
    <w:bookmarkStart w:name="z272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Жалаңаш ауылдық округінің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187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0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196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7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8"/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199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03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4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5"/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6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2018 жылғы 5 наурыздағы "Райымбек аудандық мәслихатының 2017 жылғы 27 желтоқсандағы "Райымбек ауданының ауылдық округтерінің 2018-2020 жылдарға арналған бюджеттері туралы" № 30-148 шешіміне өзгерістер енгізу туралы" № 33-156 шешіміне 3-қосымша</w:t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30-148 шешіміне 7-қосымша</w:t>
            </w:r>
          </w:p>
        </w:tc>
      </w:tr>
    </w:tbl>
    <w:bookmarkStart w:name="z366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Жамбыл ауылдық округінің бюджеті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8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2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7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8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9"/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0"/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21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2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5002"/>
        <w:gridCol w:w="10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3"/>
        </w:tc>
        <w:tc>
          <w:tcPr>
            <w:tcW w:w="1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(мыңтеңге)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2018 жылғы 5 наурыздағы "Райымбек аудандық мәслихатының 2017 жылғы 27 желтоқсандағы "Райымбек ауданының ауылдық округтерінің 2018-2020 жылдарға арналған бюджеттері туралы" № 30-148 шешіміне өзгерістер енгізу туралы" № 33-156 шешіміне 4-қосымша</w:t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30-148 шешіміне 10-қосымша</w:t>
            </w:r>
          </w:p>
        </w:tc>
      </w:tr>
    </w:tbl>
    <w:bookmarkStart w:name="z456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Жылысай ауылдық округінің бюджеті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6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0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5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6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7"/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8"/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39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0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1"/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2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2018 жылғы 5 наурыздағы "Райымбек аудандық мәслихатының 2017 жылғы 27 желтоқсандағы "Райымбек ауданының ауылдық округтерінің 2018-2020 жылдарға арналған бюджеттері туралы" № 30-148 шешіміне өзгерістер енгізу туралы" № 33-156 шешіміне 5-қосымша</w:t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30-148 шешіміне 13-қосымша</w:t>
            </w:r>
          </w:p>
        </w:tc>
      </w:tr>
    </w:tbl>
    <w:bookmarkStart w:name="z546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Қарабұлақ ауылдық округінің бюджеті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4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8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2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3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4"/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 мен операциялар бойынша сальдо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5"/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56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7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8"/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9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2018 жылғы 5 наурыздағы "Райымбек аудандық мәслихатының 2017 жылғы 27 желтоқсандағы "Райымбек ауданының ауылдық округтерінің 2018-2020 жылдарға арналған бюджеттері туралы" № 30-148 шешіміне өзгерістер енгізу туралы" № 33-156 шешіміне 6-қосымша</w:t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30-148 шешіміне 16-қосымша</w:t>
            </w:r>
          </w:p>
        </w:tc>
      </w:tr>
    </w:tbl>
    <w:bookmarkStart w:name="z632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Қайнар ауылдық округінің бюджеті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1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5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0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1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2"/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 мен операциялар бойынша сальдо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3"/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74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5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6"/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7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2018 жылғы 5 наурыздағы "Райымбек аудандық мәслихатының 2017 жылғы 27 желтоқсандағы "Райымбек ауданының ауылдық округтерінің 2018-2020 жылдарға арналған бюджеттері туралы" № 30-148 шешіміне өзгерістер енгізу туралы" № 33-156 шешіміне 7-қосымша</w:t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жылғы 27 желтоқсандағы "Райымбек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2018-2020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30-148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22-қосымша</w:t>
            </w:r>
          </w:p>
        </w:tc>
      </w:tr>
    </w:tbl>
    <w:bookmarkStart w:name="z722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Қарасаз ауылдық округінің бюджеті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9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3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8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9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0"/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 мен операциялар бойынша сальдо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1"/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92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3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4"/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5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2018 жылғы 5 наурыздағы "Райымбек аудандық мәслихатының 2017 жылғы 27 желтоқсандағы "Райымбек ауданының ауылдық округтерінің 2018-2020 жылдарға арналған бюджеттері туралы" № 30-148 шешіміне өзгерістер енгізу туралы" № 33-156 шешіміне 8-қосымша</w:t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30-148 шешіміне 28-қосымша</w:t>
            </w:r>
          </w:p>
        </w:tc>
      </w:tr>
    </w:tbl>
    <w:bookmarkStart w:name="z812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Нарынқол ауылдық округінің бюджеті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7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01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0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жолдарыныңжұмысістеуінқамтамасызету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6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7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08"/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 мен операциялар бойынша сальдо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9"/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310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1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2"/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3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2018 жылғы 5 наурыздағы "Райымбек аудандық мәслихатының 2017 жылғы 27 желтоқсандағы "Райымбек ауданының ауылдық округтерінің 2018-2020 жылдарға арналған бюджеттері туралы" № 30-148 шешіміне өзгерістер енгізу туралы" № 33-156 шешіміне 9-қосымша</w:t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30-148 шешіміне 31-қосымша</w:t>
            </w:r>
          </w:p>
        </w:tc>
      </w:tr>
    </w:tbl>
    <w:bookmarkStart w:name="z905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Сарыжаз ауылдық округінің бюджеті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5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8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3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4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5"/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 мен операциялар бойынша сальдо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6"/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327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8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9"/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30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2018 жылғы 5 наурыздағы "Райымбек аудандық мәслихатының 2017 жылғы 27 желтоқсандағы "Райымбек ауданының ауылдық округтерінің 2018-2020 жылдарға арналған бюджеттері туралы" № 30-148 шешіміне өзгерістер енгізу туралы" № 33-156 шешіміне 10-қосымша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30-148 шешіміне 34-қосымша</w:t>
            </w:r>
          </w:p>
        </w:tc>
      </w:tr>
    </w:tbl>
    <w:bookmarkStart w:name="z995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Сүмбе ауылдық округінің бюджеті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2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35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0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1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42"/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 мен операциялар бойынша сальдо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3"/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344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5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46"/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47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2018 жылғы 5 наурыздағы "Райымбек аудандық мәслихатының 2017 жылғы 27 желтоқсандағы "Райымбек ауданының ауылдық округтерінің 2018-2020 жылдарға арналған бюджеттері туралы" № 30-148 шешіміне өзгерістер енгізу туралы" № 33-156 шешіміне 11-қосымша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30-148 шешіміне 40-қосымша</w:t>
            </w:r>
          </w:p>
        </w:tc>
      </w:tr>
    </w:tbl>
    <w:bookmarkStart w:name="z1082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Ұзақ батыр ауылдық округінің бюджеті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9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53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57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8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59"/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 мен операциялар бойынша сальдо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60"/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361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2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3"/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64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2018 жылғы 5 наурыздағы "Райымбек аудандық мәслихатының 2017 жылғы 27 желтоқсандағы "Райымбек ауданының ауылдық округтерінің 2018-2020 жылдарға арналған бюджеттері туралы" № 30-148 шешіміне өзгерістер енгізу туралы" № 33-156 шешіміне 12-қосымша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жылғы 27 желтоқсандағы "Райымбек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2018-2020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30-148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43-қосымша</w:t>
            </w:r>
          </w:p>
        </w:tc>
      </w:tr>
    </w:tbl>
    <w:bookmarkStart w:name="z1168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Ұзынбұлақ ауылдық округінің бюджеті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66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0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75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6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7"/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 мен операциялар бойынша сальдо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78"/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379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0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81"/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82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2018 жылғы 5 наурыздағы "Райымбек аудандық мәслихатының 2017 жылғы 27 желтоқсандағы "Райымбек ауданының ауылдық округтерінің 2018-2020 жылдарға арналған бюджеттері туралы" № 30-148 шешіміне өзгерістер енгізу туралы" № 33-156 шешіміне 13-қосымша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"Райымбек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30-148 шешіміне 46-қосымша</w:t>
            </w:r>
          </w:p>
        </w:tc>
      </w:tr>
    </w:tbl>
    <w:bookmarkStart w:name="z1258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Шәлкөде ауылдық округінің бюджеті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84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88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0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92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3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94"/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 мен операциялар бойынша сальдо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95"/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396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97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899"/>
        <w:gridCol w:w="1895"/>
        <w:gridCol w:w="1896"/>
        <w:gridCol w:w="4901"/>
        <w:gridCol w:w="1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98"/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99"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