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24bc9" w14:textId="9c24b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аудандық мәслихаты аппаратының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Алматы облысы Райымбек аудандық мәслихатының 2018 жылғы 15 наурыздағы № 34-162 шешімі. Алматы облысы Әділет департаментінде 2018 жылы 28 наурызда № 4607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2018 жылғы 16 қаңтардағы № 13 Қазақстан Республикасы Мемлекеттік қызмет істері және сыбайлас жемқорлыққа қарсы іс-қимыл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16299 тіркелген) сәйкес, Райымбек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Райымбек аудандық мәслихаты аппаратының "Б" корпусы мемлекеттік әкімшілік қызметшілерінің қызметін бағалаудың әдістемесі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 </w:t>
      </w:r>
    </w:p>
    <w:bookmarkEnd w:id="1"/>
    <w:bookmarkStart w:name="z9" w:id="2"/>
    <w:p>
      <w:pPr>
        <w:spacing w:after="0"/>
        <w:ind w:left="0"/>
        <w:jc w:val="both"/>
      </w:pPr>
      <w:r>
        <w:rPr>
          <w:rFonts w:ascii="Times New Roman"/>
          <w:b w:val="false"/>
          <w:i w:val="false"/>
          <w:color w:val="000000"/>
          <w:sz w:val="28"/>
        </w:rPr>
        <w:t xml:space="preserve">
      2. Райымбек аудандық мәслихатының "Райымбек аудандық мәслихаты аппаратының "Б" корпусы мемлекеттік әкімшілік қызметшілерінің қызметін бағалаудың әдістемесін бекіту туралы" 2017 жылғы 27 ақпандағы № 12-69 (Нормативтік құқықтық актілерді мемлекеттік тіркеу тізілімінде </w:t>
      </w:r>
      <w:r>
        <w:rPr>
          <w:rFonts w:ascii="Times New Roman"/>
          <w:b w:val="false"/>
          <w:i w:val="false"/>
          <w:color w:val="000000"/>
          <w:sz w:val="28"/>
        </w:rPr>
        <w:t>№ 4156</w:t>
      </w:r>
      <w:r>
        <w:rPr>
          <w:rFonts w:ascii="Times New Roman"/>
          <w:b w:val="false"/>
          <w:i w:val="false"/>
          <w:color w:val="000000"/>
          <w:sz w:val="28"/>
        </w:rPr>
        <w:t xml:space="preserve"> тіркелген, 2017 жылдың 27 сәуірінде Қазақстан Республикасы нормативтік құқықтық актілерінің эталондық бақылау банкінде жарияланған) шешімнің және Райымбек аудандық мәслихатының "Райымбек аудандық мәслихатының 2017 жылғы 27 ақпандағы "Райымбек аудандық мәслихаты аппартының "Б" корпусы мемлекеттік әкімшілік қызметшілерінің қызметін бағалаудың әдістемесін бекіту туралы" № 12-69 шешіміне өзгерістер мен толықтыру енгізу туралы" 2017 жылғы 8 маусымдағы № 18-102 (Нормативтік құқықтық актілерді мемлекеттік тіркеу тізілімінде </w:t>
      </w:r>
      <w:r>
        <w:rPr>
          <w:rFonts w:ascii="Times New Roman"/>
          <w:b w:val="false"/>
          <w:i w:val="false"/>
          <w:color w:val="000000"/>
          <w:sz w:val="28"/>
        </w:rPr>
        <w:t>№ 4270</w:t>
      </w:r>
      <w:r>
        <w:rPr>
          <w:rFonts w:ascii="Times New Roman"/>
          <w:b w:val="false"/>
          <w:i w:val="false"/>
          <w:color w:val="000000"/>
          <w:sz w:val="28"/>
        </w:rPr>
        <w:t xml:space="preserve"> тіркелген, 2017 жылдың 25 шілдесінде Қазақстан Республикасы нормативтік құқықтық актілерінің эталондық бақылау банкінде жарияланған)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xml:space="preserve">
      3. Осы шешімнің орындалуын бақылау аудандық мәслихат аппаратының басшысы Саретбаев Габит Булатовичке жүктелсін. </w:t>
      </w:r>
    </w:p>
    <w:bookmarkEnd w:id="3"/>
    <w:bookmarkStart w:name="z11" w:id="4"/>
    <w:p>
      <w:pPr>
        <w:spacing w:after="0"/>
        <w:ind w:left="0"/>
        <w:jc w:val="both"/>
      </w:pPr>
      <w:r>
        <w:rPr>
          <w:rFonts w:ascii="Times New Roman"/>
          <w:b w:val="false"/>
          <w:i w:val="false"/>
          <w:color w:val="000000"/>
          <w:sz w:val="28"/>
        </w:rPr>
        <w:t xml:space="preserve">
      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Райымбек аудандық мәслихаты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C. Мүсірбаев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Райымбек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Құдабаев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аудандық мәслихатының 2018 жылғы 15 наурыздағы № 34-162 шешімімен бекітілген</w:t>
            </w:r>
          </w:p>
        </w:tc>
      </w:tr>
    </w:tbl>
    <w:p>
      <w:pPr>
        <w:spacing w:after="0"/>
        <w:ind w:left="0"/>
        <w:jc w:val="both"/>
      </w:pPr>
      <w:r>
        <w:rPr>
          <w:rFonts w:ascii="Times New Roman"/>
          <w:b w:val="false"/>
          <w:i w:val="false"/>
          <w:color w:val="ff0000"/>
          <w:sz w:val="28"/>
        </w:rPr>
        <w:t xml:space="preserve">
      Ескерту. Қосымша жаңа редакцияда - Алматы облысы Райымбек аудандық мәслихатының 26.04.2023 </w:t>
      </w:r>
      <w:r>
        <w:rPr>
          <w:rFonts w:ascii="Times New Roman"/>
          <w:b w:val="false"/>
          <w:i w:val="false"/>
          <w:color w:val="ff0000"/>
          <w:sz w:val="28"/>
        </w:rPr>
        <w:t>№ 2-14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4" w:id="5"/>
    <w:p>
      <w:pPr>
        <w:spacing w:after="0"/>
        <w:ind w:left="0"/>
        <w:jc w:val="left"/>
      </w:pPr>
      <w:r>
        <w:rPr>
          <w:rFonts w:ascii="Times New Roman"/>
          <w:b/>
          <w:i w:val="false"/>
          <w:color w:val="000000"/>
        </w:rPr>
        <w:t xml:space="preserve"> "Райымбек ауданы мәслихатының аппараты" мемлекеттік мекемесінің "Б" корпусы мемлекеттік әкімшілік қызметшілерінің қызметін бағалаудың әдістемесі</w:t>
      </w:r>
    </w:p>
    <w:bookmarkEnd w:id="5"/>
    <w:bookmarkStart w:name="z15" w:id="6"/>
    <w:p>
      <w:pPr>
        <w:spacing w:after="0"/>
        <w:ind w:left="0"/>
        <w:jc w:val="left"/>
      </w:pPr>
      <w:r>
        <w:rPr>
          <w:rFonts w:ascii="Times New Roman"/>
          <w:b/>
          <w:i w:val="false"/>
          <w:color w:val="000000"/>
        </w:rPr>
        <w:t xml:space="preserve"> 1-тарау. Жалпы ережелер</w:t>
      </w:r>
    </w:p>
    <w:bookmarkEnd w:id="6"/>
    <w:bookmarkStart w:name="z16" w:id="7"/>
    <w:p>
      <w:pPr>
        <w:spacing w:after="0"/>
        <w:ind w:left="0"/>
        <w:jc w:val="both"/>
      </w:pPr>
      <w:r>
        <w:rPr>
          <w:rFonts w:ascii="Times New Roman"/>
          <w:b w:val="false"/>
          <w:i w:val="false"/>
          <w:color w:val="000000"/>
          <w:sz w:val="28"/>
        </w:rPr>
        <w:t xml:space="preserve">
      1. Осы Райымбек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бұйрығының (Нормативтік құқықтық актілерді мемлекеттік тіркеу тізілімінде № 16299 болып тіркелген) 2-қосымшасына (бұдан әрі – Бұйрықтың 2-қосымшасы) сәйкес әзірленген және Райымбек ауданы мәслихатының аппараты" мемлекеттік мекемесінің (бұдан әрі – мәслихат аппараты) "Б" корпусы мемлекеттік әкімшілік қызметшілерінің қызметін бағалаудың тәртібін айқындайды.</w:t>
      </w:r>
    </w:p>
    <w:bookmarkEnd w:id="7"/>
    <w:bookmarkStart w:name="z17" w:id="8"/>
    <w:p>
      <w:pPr>
        <w:spacing w:after="0"/>
        <w:ind w:left="0"/>
        <w:jc w:val="both"/>
      </w:pPr>
      <w:r>
        <w:rPr>
          <w:rFonts w:ascii="Times New Roman"/>
          <w:b w:val="false"/>
          <w:i w:val="false"/>
          <w:color w:val="000000"/>
          <w:sz w:val="28"/>
        </w:rPr>
        <w:t>
      2. Мәслихат аппаратының "Б" корпусы мемлекеттік әкімшілік қызметшілерінің қызметін бағалау әдістемесін Райымбек аудандық мәслихаты Бұйрықтың 2-қосымшасы негізінде мәслихат аппараты қызметінің ерекшелігін есепке ала отырып бекітеді.</w:t>
      </w:r>
    </w:p>
    <w:bookmarkEnd w:id="8"/>
    <w:bookmarkStart w:name="z18" w:id="9"/>
    <w:p>
      <w:pPr>
        <w:spacing w:after="0"/>
        <w:ind w:left="0"/>
        <w:jc w:val="both"/>
      </w:pPr>
      <w:r>
        <w:rPr>
          <w:rFonts w:ascii="Times New Roman"/>
          <w:b w:val="false"/>
          <w:i w:val="false"/>
          <w:color w:val="000000"/>
          <w:sz w:val="28"/>
        </w:rPr>
        <w:t>
      3. Осы Әдістемеде пайдаланылатын негізгі ұғымдар:</w:t>
      </w:r>
    </w:p>
    <w:bookmarkEnd w:id="9"/>
    <w:bookmarkStart w:name="z19" w:id="10"/>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 – Райымбек аудандық мәслихатының төрағасы;</w:t>
      </w:r>
    </w:p>
    <w:bookmarkEnd w:id="10"/>
    <w:bookmarkStart w:name="z20" w:id="11"/>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 – мәслихат аппаратының басшысы;</w:t>
      </w:r>
    </w:p>
    <w:bookmarkEnd w:id="11"/>
    <w:bookmarkStart w:name="z21" w:id="12"/>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2"/>
    <w:bookmarkStart w:name="z22" w:id="13"/>
    <w:p>
      <w:pPr>
        <w:spacing w:after="0"/>
        <w:ind w:left="0"/>
        <w:jc w:val="both"/>
      </w:pPr>
      <w:r>
        <w:rPr>
          <w:rFonts w:ascii="Times New Roman"/>
          <w:b w:val="false"/>
          <w:i w:val="false"/>
          <w:color w:val="000000"/>
          <w:sz w:val="28"/>
        </w:rPr>
        <w:t>
      4) мәслихат аппаратының басшысы –Е-2 санатының "Б" корпусының мемлекеттік әкімшілік қызметшісі;</w:t>
      </w:r>
    </w:p>
    <w:bookmarkEnd w:id="13"/>
    <w:bookmarkStart w:name="z23" w:id="14"/>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bookmarkEnd w:id="14"/>
    <w:bookmarkStart w:name="z24" w:id="15"/>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bookmarkEnd w:id="15"/>
    <w:bookmarkStart w:name="z25" w:id="16"/>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жоспарлау жүйесінің құжаттарына, оның ішінде ұлттық жобаларға, "А" корпусы қызметшісінің келісіміне қолжеткізуге немесе мемлекеттік орган қызметінің тиімділігін арттыруға бағытталған көрсеткіштер;</w:t>
      </w:r>
    </w:p>
    <w:bookmarkEnd w:id="16"/>
    <w:bookmarkStart w:name="z26" w:id="17"/>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7"/>
    <w:bookmarkStart w:name="z27" w:id="18"/>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8"/>
    <w:bookmarkStart w:name="z28" w:id="19"/>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түзету ықтималдығы және бекіту үшін бағалаушы адамдардың кездесулері;</w:t>
      </w:r>
    </w:p>
    <w:bookmarkEnd w:id="19"/>
    <w:bookmarkStart w:name="z29" w:id="20"/>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0"/>
    <w:bookmarkStart w:name="z30" w:id="21"/>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1"/>
    <w:bookmarkStart w:name="z31" w:id="22"/>
    <w:p>
      <w:pPr>
        <w:spacing w:after="0"/>
        <w:ind w:left="0"/>
        <w:jc w:val="both"/>
      </w:pPr>
      <w:r>
        <w:rPr>
          <w:rFonts w:ascii="Times New Roman"/>
          <w:b w:val="false"/>
          <w:i w:val="false"/>
          <w:color w:val="000000"/>
          <w:sz w:val="28"/>
        </w:rPr>
        <w:t>
      Бағалау бағаланатын адамның санатына байланысты НМИ қолжеткізу нәтижелері, саралау және 360 әдістері нәтижелерінің негізінде жүргізіледі.</w:t>
      </w:r>
    </w:p>
    <w:bookmarkEnd w:id="22"/>
    <w:bookmarkStart w:name="z32" w:id="23"/>
    <w:p>
      <w:pPr>
        <w:spacing w:after="0"/>
        <w:ind w:left="0"/>
        <w:jc w:val="both"/>
      </w:pPr>
      <w:r>
        <w:rPr>
          <w:rFonts w:ascii="Times New Roman"/>
          <w:b w:val="false"/>
          <w:i w:val="false"/>
          <w:color w:val="000000"/>
          <w:sz w:val="28"/>
        </w:rPr>
        <w:t>
      5. НМИ қолжеткізу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3"/>
    <w:bookmarkStart w:name="z33" w:id="24"/>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4"/>
    <w:bookmarkStart w:name="z34" w:id="25"/>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bookmarkEnd w:id="25"/>
    <w:bookmarkStart w:name="z35" w:id="26"/>
    <w:p>
      <w:pPr>
        <w:spacing w:after="0"/>
        <w:ind w:left="0"/>
        <w:jc w:val="both"/>
      </w:pPr>
      <w:r>
        <w:rPr>
          <w:rFonts w:ascii="Times New Roman"/>
          <w:b w:val="false"/>
          <w:i w:val="false"/>
          <w:color w:val="000000"/>
          <w:sz w:val="28"/>
        </w:rPr>
        <w:t>
      7.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6"/>
    <w:bookmarkStart w:name="z36" w:id="27"/>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7"/>
    <w:bookmarkStart w:name="z37" w:id="28"/>
    <w:p>
      <w:pPr>
        <w:spacing w:after="0"/>
        <w:ind w:left="0"/>
        <w:jc w:val="both"/>
      </w:pPr>
      <w:r>
        <w:rPr>
          <w:rFonts w:ascii="Times New Roman"/>
          <w:b w:val="false"/>
          <w:i w:val="false"/>
          <w:color w:val="000000"/>
          <w:sz w:val="28"/>
        </w:rPr>
        <w:t>
      "Функционалдық міндеттерін тиімді атқарады",</w:t>
      </w:r>
    </w:p>
    <w:bookmarkEnd w:id="28"/>
    <w:bookmarkStart w:name="z38" w:id="29"/>
    <w:p>
      <w:pPr>
        <w:spacing w:after="0"/>
        <w:ind w:left="0"/>
        <w:jc w:val="both"/>
      </w:pPr>
      <w:r>
        <w:rPr>
          <w:rFonts w:ascii="Times New Roman"/>
          <w:b w:val="false"/>
          <w:i w:val="false"/>
          <w:color w:val="000000"/>
          <w:sz w:val="28"/>
        </w:rPr>
        <w:t>
      "Функционалдық міндеттерін тиісті түрде атқарады",</w:t>
      </w:r>
    </w:p>
    <w:bookmarkEnd w:id="29"/>
    <w:bookmarkStart w:name="z39" w:id="30"/>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0"/>
    <w:bookmarkStart w:name="z40" w:id="31"/>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1"/>
    <w:bookmarkStart w:name="z41" w:id="32"/>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сәйкескеледі.</w:t>
      </w:r>
    </w:p>
    <w:bookmarkEnd w:id="32"/>
    <w:bookmarkStart w:name="z42" w:id="33"/>
    <w:p>
      <w:pPr>
        <w:spacing w:after="0"/>
        <w:ind w:left="0"/>
        <w:jc w:val="both"/>
      </w:pPr>
      <w:r>
        <w:rPr>
          <w:rFonts w:ascii="Times New Roman"/>
          <w:b w:val="false"/>
          <w:i w:val="false"/>
          <w:color w:val="000000"/>
          <w:sz w:val="28"/>
        </w:rPr>
        <w:t>
      9. НМИ қолжеткізу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3"/>
    <w:bookmarkStart w:name="z43" w:id="34"/>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4"/>
    <w:bookmarkStart w:name="z44" w:id="35"/>
    <w:p>
      <w:pPr>
        <w:spacing w:after="0"/>
        <w:ind w:left="0"/>
        <w:jc w:val="both"/>
      </w:pPr>
      <w:r>
        <w:rPr>
          <w:rFonts w:ascii="Times New Roman"/>
          <w:b w:val="false"/>
          <w:i w:val="false"/>
          <w:color w:val="000000"/>
          <w:sz w:val="28"/>
        </w:rPr>
        <w:t>
      11. Бағалауды ұйымдастырушылық сүйемелдеуді функционалдық міндеттеріне кадрлық мәселелерді жүргізу кіретін мәслихат аппаратының "Б" корпусы қызметшісі – кадр мәселелері және депутаттармен жұмысы жөніндегі маманы (бұдан әрі – кадрлар жөніндегі маман), соның ішінде ақпараттық жүйе арқылы қамтамасыз етеді.</w:t>
      </w:r>
    </w:p>
    <w:bookmarkEnd w:id="35"/>
    <w:bookmarkStart w:name="z45" w:id="36"/>
    <w:p>
      <w:pPr>
        <w:spacing w:after="0"/>
        <w:ind w:left="0"/>
        <w:jc w:val="both"/>
      </w:pPr>
      <w:r>
        <w:rPr>
          <w:rFonts w:ascii="Times New Roman"/>
          <w:b w:val="false"/>
          <w:i w:val="false"/>
          <w:color w:val="000000"/>
          <w:sz w:val="28"/>
        </w:rPr>
        <w:t>
      Бұл ретте кадрлар жөніндегі маман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6"/>
    <w:bookmarkStart w:name="z46" w:id="37"/>
    <w:p>
      <w:pPr>
        <w:spacing w:after="0"/>
        <w:ind w:left="0"/>
        <w:jc w:val="both"/>
      </w:pPr>
      <w:r>
        <w:rPr>
          <w:rFonts w:ascii="Times New Roman"/>
          <w:b w:val="false"/>
          <w:i w:val="false"/>
          <w:color w:val="000000"/>
          <w:sz w:val="28"/>
        </w:rPr>
        <w:t>
      12. Кадрлар жөніндегі маман бағаланатын қызметшіні бағалау нәтижелері 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7"/>
    <w:bookmarkStart w:name="z47" w:id="38"/>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8"/>
    <w:bookmarkStart w:name="z48" w:id="39"/>
    <w:p>
      <w:pPr>
        <w:spacing w:after="0"/>
        <w:ind w:left="0"/>
        <w:jc w:val="both"/>
      </w:pPr>
      <w:r>
        <w:rPr>
          <w:rFonts w:ascii="Times New Roman"/>
          <w:b w:val="false"/>
          <w:i w:val="false"/>
          <w:color w:val="000000"/>
          <w:sz w:val="28"/>
        </w:rPr>
        <w:t>
      14. Мемлекеттік қызметші калибрлеу сессиясының шешіміне Қазақстан Республикасының Әкімшілік рәсімдік-процестік кодекспен белгіленген тәртіпте шағымдана алады.</w:t>
      </w:r>
    </w:p>
    <w:bookmarkEnd w:id="39"/>
    <w:bookmarkStart w:name="z49" w:id="40"/>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мәслихат аппаратында кадрлар жөніндегі бас маманда, сондай-ақ техникалық мүмкіндік болған кезде ақпараттық жүйеде сақталады.</w:t>
      </w:r>
    </w:p>
    <w:bookmarkEnd w:id="40"/>
    <w:bookmarkStart w:name="z50" w:id="41"/>
    <w:p>
      <w:pPr>
        <w:spacing w:after="0"/>
        <w:ind w:left="0"/>
        <w:jc w:val="both"/>
      </w:pPr>
      <w:r>
        <w:rPr>
          <w:rFonts w:ascii="Times New Roman"/>
          <w:b w:val="false"/>
          <w:i w:val="false"/>
          <w:color w:val="000000"/>
          <w:sz w:val="28"/>
        </w:rPr>
        <w:t>
      16. Бағалау нәтижелері қатаң жасырын ақпарат болып табылады және "Ақпаратқа қолжеткізу туралы" Қазақстан Республикасының Заңына сәйкес мемлекеттік орган осы ақпаратты ашуға міндетті жағдайларды қоспағанда, үшінші адамдарға жария етуге жатпайды.</w:t>
      </w:r>
    </w:p>
    <w:bookmarkEnd w:id="41"/>
    <w:bookmarkStart w:name="z51" w:id="42"/>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кадрлар жөніндегі маман қарастырады.</w:t>
      </w:r>
    </w:p>
    <w:bookmarkEnd w:id="42"/>
    <w:bookmarkStart w:name="z52" w:id="43"/>
    <w:p>
      <w:pPr>
        <w:spacing w:after="0"/>
        <w:ind w:left="0"/>
        <w:jc w:val="both"/>
      </w:pPr>
      <w:r>
        <w:rPr>
          <w:rFonts w:ascii="Times New Roman"/>
          <w:b w:val="false"/>
          <w:i w:val="false"/>
          <w:color w:val="000000"/>
          <w:sz w:val="28"/>
        </w:rPr>
        <w:t>
      18. Бағалаушы адам мыналарға жауапты болады:</w:t>
      </w:r>
    </w:p>
    <w:bookmarkEnd w:id="43"/>
    <w:bookmarkStart w:name="z53" w:id="44"/>
    <w:p>
      <w:pPr>
        <w:spacing w:after="0"/>
        <w:ind w:left="0"/>
        <w:jc w:val="both"/>
      </w:pPr>
      <w:r>
        <w:rPr>
          <w:rFonts w:ascii="Times New Roman"/>
          <w:b w:val="false"/>
          <w:i w:val="false"/>
          <w:color w:val="000000"/>
          <w:sz w:val="28"/>
        </w:rPr>
        <w:t>
      1) мәслихат аппараты жұмысының есептік кезеңдегі жалпы нәтижесі жөнінде бағаланушы адамдардың назарына жеткізу;</w:t>
      </w:r>
    </w:p>
    <w:bookmarkEnd w:id="44"/>
    <w:bookmarkStart w:name="z54" w:id="45"/>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5"/>
    <w:bookmarkStart w:name="z55" w:id="46"/>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6"/>
    <w:bookmarkStart w:name="z56" w:id="47"/>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7"/>
    <w:bookmarkStart w:name="z57" w:id="48"/>
    <w:p>
      <w:pPr>
        <w:spacing w:after="0"/>
        <w:ind w:left="0"/>
        <w:jc w:val="both"/>
      </w:pPr>
      <w:r>
        <w:rPr>
          <w:rFonts w:ascii="Times New Roman"/>
          <w:b w:val="false"/>
          <w:i w:val="false"/>
          <w:color w:val="000000"/>
          <w:sz w:val="28"/>
        </w:rPr>
        <w:t>
      19. Бағаланатын адам мыналарға жауапты болады:</w:t>
      </w:r>
    </w:p>
    <w:bookmarkEnd w:id="48"/>
    <w:bookmarkStart w:name="z58" w:id="49"/>
    <w:p>
      <w:pPr>
        <w:spacing w:after="0"/>
        <w:ind w:left="0"/>
        <w:jc w:val="both"/>
      </w:pPr>
      <w:r>
        <w:rPr>
          <w:rFonts w:ascii="Times New Roman"/>
          <w:b w:val="false"/>
          <w:i w:val="false"/>
          <w:color w:val="000000"/>
          <w:sz w:val="28"/>
        </w:rPr>
        <w:t>
      1) олардың НМИ қойылған міндеттерді орындау дәрежесіне жүйелі мониторинг жүргізу;</w:t>
      </w:r>
    </w:p>
    <w:bookmarkEnd w:id="49"/>
    <w:bookmarkStart w:name="z59" w:id="50"/>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0"/>
    <w:bookmarkStart w:name="z60" w:id="51"/>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1"/>
    <w:bookmarkStart w:name="z61" w:id="52"/>
    <w:p>
      <w:pPr>
        <w:spacing w:after="0"/>
        <w:ind w:left="0"/>
        <w:jc w:val="both"/>
      </w:pPr>
      <w:r>
        <w:rPr>
          <w:rFonts w:ascii="Times New Roman"/>
          <w:b w:val="false"/>
          <w:i w:val="false"/>
          <w:color w:val="000000"/>
          <w:sz w:val="28"/>
        </w:rPr>
        <w:t>
      20. Кадрлар жөніндегі маман мыналарға жауапты болады:</w:t>
      </w:r>
    </w:p>
    <w:bookmarkEnd w:id="52"/>
    <w:bookmarkStart w:name="z62" w:id="53"/>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3"/>
    <w:bookmarkStart w:name="z63" w:id="54"/>
    <w:p>
      <w:pPr>
        <w:spacing w:after="0"/>
        <w:ind w:left="0"/>
        <w:jc w:val="both"/>
      </w:pPr>
      <w:r>
        <w:rPr>
          <w:rFonts w:ascii="Times New Roman"/>
          <w:b w:val="false"/>
          <w:i w:val="false"/>
          <w:color w:val="000000"/>
          <w:sz w:val="28"/>
        </w:rPr>
        <w:t>
      2) НМИ уақтылы талдау мен келісу;</w:t>
      </w:r>
    </w:p>
    <w:bookmarkEnd w:id="54"/>
    <w:bookmarkStart w:name="z64" w:id="55"/>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5"/>
    <w:bookmarkStart w:name="z65" w:id="56"/>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6"/>
    <w:bookmarkStart w:name="z66" w:id="57"/>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7"/>
    <w:bookmarkStart w:name="z67" w:id="58"/>
    <w:p>
      <w:pPr>
        <w:spacing w:after="0"/>
        <w:ind w:left="0"/>
        <w:jc w:val="both"/>
      </w:pPr>
      <w:r>
        <w:rPr>
          <w:rFonts w:ascii="Times New Roman"/>
          <w:b w:val="false"/>
          <w:i w:val="false"/>
          <w:color w:val="000000"/>
          <w:sz w:val="28"/>
        </w:rPr>
        <w:t>
      21. Бағалау нәтижелері бағаланатын адамға, бағалаушы адамға, кадрлар жөніндегі маманға және калибрлеу сессияларының қатысушыларына ғана белгілі болуы мүмкін.</w:t>
      </w:r>
    </w:p>
    <w:bookmarkEnd w:id="58"/>
    <w:bookmarkStart w:name="z68" w:id="59"/>
    <w:p>
      <w:pPr>
        <w:spacing w:after="0"/>
        <w:ind w:left="0"/>
        <w:jc w:val="left"/>
      </w:pPr>
      <w:r>
        <w:rPr>
          <w:rFonts w:ascii="Times New Roman"/>
          <w:b/>
          <w:i w:val="false"/>
          <w:color w:val="000000"/>
        </w:rPr>
        <w:t xml:space="preserve"> 2-тарау. Мәслихат аппаратының басшысын НМИ Қол жеткізуі бойынша бағалау тәртібі</w:t>
      </w:r>
    </w:p>
    <w:bookmarkEnd w:id="59"/>
    <w:bookmarkStart w:name="z69" w:id="60"/>
    <w:p>
      <w:pPr>
        <w:spacing w:after="0"/>
        <w:ind w:left="0"/>
        <w:jc w:val="both"/>
      </w:pPr>
      <w:r>
        <w:rPr>
          <w:rFonts w:ascii="Times New Roman"/>
          <w:b w:val="false"/>
          <w:i w:val="false"/>
          <w:color w:val="000000"/>
          <w:sz w:val="28"/>
        </w:rPr>
        <w:t>
      22. Мәслихат аппаратының басшысының қызметін бағалау НМИ жетістіктерін бағалау әдісі негізінде жүзеге асырылады.</w:t>
      </w:r>
    </w:p>
    <w:bookmarkEnd w:id="60"/>
    <w:bookmarkStart w:name="z70" w:id="61"/>
    <w:p>
      <w:pPr>
        <w:spacing w:after="0"/>
        <w:ind w:left="0"/>
        <w:jc w:val="both"/>
      </w:pPr>
      <w:r>
        <w:rPr>
          <w:rFonts w:ascii="Times New Roman"/>
          <w:b w:val="false"/>
          <w:i w:val="false"/>
          <w:color w:val="000000"/>
          <w:sz w:val="28"/>
        </w:rPr>
        <w:t>
      23. НМИ-ды бағалаушы адаммен кадрлар жөніндегі маманның келісімімен Бұйрықтың 2-қосымшасының 1-қосымшасына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bookmarkEnd w:id="61"/>
    <w:bookmarkStart w:name="z71" w:id="62"/>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2"/>
    <w:bookmarkStart w:name="z72" w:id="63"/>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кадрлар жөніндегі маманы жеке жұмыс жоспарының ақпараттық жүйеде (техникалық мүмкіндік болған жағдайда) орналастырылуын қамтамасыз етеді.</w:t>
      </w:r>
    </w:p>
    <w:bookmarkEnd w:id="63"/>
    <w:bookmarkStart w:name="z73" w:id="64"/>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4"/>
    <w:bookmarkStart w:name="z74" w:id="65"/>
    <w:p>
      <w:pPr>
        <w:spacing w:after="0"/>
        <w:ind w:left="0"/>
        <w:jc w:val="both"/>
      </w:pPr>
      <w:r>
        <w:rPr>
          <w:rFonts w:ascii="Times New Roman"/>
          <w:b w:val="false"/>
          <w:i w:val="false"/>
          <w:color w:val="000000"/>
          <w:sz w:val="28"/>
        </w:rPr>
        <w:t>
      Мәслихат аппараты басшысының НМИ қол жеткізуін бағалауды бағалаушы адам 5-тармақта белгіленген мерзімдерде жүргізеді.</w:t>
      </w:r>
    </w:p>
    <w:bookmarkEnd w:id="65"/>
    <w:bookmarkStart w:name="z75" w:id="66"/>
    <w:p>
      <w:pPr>
        <w:spacing w:after="0"/>
        <w:ind w:left="0"/>
        <w:jc w:val="both"/>
      </w:pPr>
      <w:r>
        <w:rPr>
          <w:rFonts w:ascii="Times New Roman"/>
          <w:b w:val="false"/>
          <w:i w:val="false"/>
          <w:color w:val="000000"/>
          <w:sz w:val="28"/>
        </w:rPr>
        <w:t>
      Бұл ретте, мәліметтердің шынайылығын қамтамасыз ету мақсатында кадрлар жөніндегі маманы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6"/>
    <w:bookmarkStart w:name="z76" w:id="67"/>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7"/>
    <w:bookmarkStart w:name="z77" w:id="68"/>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68"/>
    <w:bookmarkStart w:name="z78" w:id="69"/>
    <w:p>
      <w:pPr>
        <w:spacing w:after="0"/>
        <w:ind w:left="0"/>
        <w:jc w:val="both"/>
      </w:pPr>
      <w:r>
        <w:rPr>
          <w:rFonts w:ascii="Times New Roman"/>
          <w:b w:val="false"/>
          <w:i w:val="false"/>
          <w:color w:val="000000"/>
          <w:sz w:val="28"/>
        </w:rPr>
        <w:t>
      1) нақты (күтілетін оң өзгерістер көрсетіле отырып қолжеткізуге тиісті нәтиже анық белгіленеді);</w:t>
      </w:r>
    </w:p>
    <w:bookmarkEnd w:id="69"/>
    <w:bookmarkStart w:name="z79" w:id="70"/>
    <w:p>
      <w:pPr>
        <w:spacing w:after="0"/>
        <w:ind w:left="0"/>
        <w:jc w:val="both"/>
      </w:pPr>
      <w:r>
        <w:rPr>
          <w:rFonts w:ascii="Times New Roman"/>
          <w:b w:val="false"/>
          <w:i w:val="false"/>
          <w:color w:val="000000"/>
          <w:sz w:val="28"/>
        </w:rPr>
        <w:t>
      2) өлшемді (НМИ жетістіктерін өлшеу үшін нақты өлшем шарттар белгіленеді);</w:t>
      </w:r>
    </w:p>
    <w:bookmarkEnd w:id="70"/>
    <w:bookmarkStart w:name="z80" w:id="71"/>
    <w:p>
      <w:pPr>
        <w:spacing w:after="0"/>
        <w:ind w:left="0"/>
        <w:jc w:val="both"/>
      </w:pPr>
      <w:r>
        <w:rPr>
          <w:rFonts w:ascii="Times New Roman"/>
          <w:b w:val="false"/>
          <w:i w:val="false"/>
          <w:color w:val="000000"/>
          <w:sz w:val="28"/>
        </w:rPr>
        <w:t>
      3) қол жетімді (НМИ қолда бар ресурстарды, құзыреттер мен шектеулерді ескере отырып белгіленеді);</w:t>
      </w:r>
    </w:p>
    <w:bookmarkEnd w:id="71"/>
    <w:bookmarkStart w:name="z81" w:id="72"/>
    <w:p>
      <w:pPr>
        <w:spacing w:after="0"/>
        <w:ind w:left="0"/>
        <w:jc w:val="both"/>
      </w:pPr>
      <w:r>
        <w:rPr>
          <w:rFonts w:ascii="Times New Roman"/>
          <w:b w:val="false"/>
          <w:i w:val="false"/>
          <w:color w:val="000000"/>
          <w:sz w:val="28"/>
        </w:rPr>
        <w:t>
      4) уақытпен шектеулі (бағаланатын кезең ішінде НМИ қолжеткізу мерзімі белгіленеді) болуы;</w:t>
      </w:r>
    </w:p>
    <w:bookmarkEnd w:id="72"/>
    <w:bookmarkStart w:name="z82" w:id="73"/>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құжаттар.</w:t>
      </w:r>
    </w:p>
    <w:bookmarkEnd w:id="73"/>
    <w:bookmarkStart w:name="z83" w:id="74"/>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4"/>
    <w:bookmarkStart w:name="z84" w:id="75"/>
    <w:p>
      <w:pPr>
        <w:spacing w:after="0"/>
        <w:ind w:left="0"/>
        <w:jc w:val="both"/>
      </w:pPr>
      <w:r>
        <w:rPr>
          <w:rFonts w:ascii="Times New Roman"/>
          <w:b w:val="false"/>
          <w:i w:val="false"/>
          <w:color w:val="000000"/>
          <w:sz w:val="28"/>
        </w:rPr>
        <w:t>
      27. Ақпараттық жүйе немесе ол болмаған жағдайда кадрлар жөніндегі маман мәслихат аппаратының басшысын оған қатысты бағалауды өткізу туралы есепті тоқсаннан кейінгі айдың бесінші күнінен кешіктірмей хабардар етеді.</w:t>
      </w:r>
    </w:p>
    <w:bookmarkEnd w:id="75"/>
    <w:bookmarkStart w:name="z85" w:id="76"/>
    <w:p>
      <w:pPr>
        <w:spacing w:after="0"/>
        <w:ind w:left="0"/>
        <w:jc w:val="both"/>
      </w:pPr>
      <w:r>
        <w:rPr>
          <w:rFonts w:ascii="Times New Roman"/>
          <w:b w:val="false"/>
          <w:i w:val="false"/>
          <w:color w:val="000000"/>
          <w:sz w:val="28"/>
        </w:rPr>
        <w:t>
      28. Ақпараттық жүйемен немесе ол болмаған жағдайда кадрлар жөніндегі маман ресімделген бағалау парағын бағалаушы адамға қарау үшін жолдайды.</w:t>
      </w:r>
    </w:p>
    <w:bookmarkEnd w:id="76"/>
    <w:bookmarkStart w:name="z86" w:id="77"/>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Бұйрықтың 2-қосымшасының 2-қосымшасына сәйкес нысан бойынша бағалау парағының тиісті бағанында (0-ден 5-ке дейін) баға қояды.</w:t>
      </w:r>
    </w:p>
    <w:bookmarkEnd w:id="77"/>
    <w:bookmarkStart w:name="z87" w:id="78"/>
    <w:p>
      <w:pPr>
        <w:spacing w:after="0"/>
        <w:ind w:left="0"/>
        <w:jc w:val="both"/>
      </w:pPr>
      <w:r>
        <w:rPr>
          <w:rFonts w:ascii="Times New Roman"/>
          <w:b w:val="false"/>
          <w:i w:val="false"/>
          <w:color w:val="000000"/>
          <w:sz w:val="28"/>
        </w:rPr>
        <w:t>
      Бағаларды қою кезінде бағалаушы адам Бұйрықтың 2-қосымшасының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End w:id="78"/>
    <w:bookmarkStart w:name="z88" w:id="79"/>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9"/>
    <w:bookmarkStart w:name="z89" w:id="80"/>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80"/>
    <w:bookmarkStart w:name="z90" w:id="81"/>
    <w:p>
      <w:pPr>
        <w:spacing w:after="0"/>
        <w:ind w:left="0"/>
        <w:jc w:val="both"/>
      </w:pPr>
      <w:r>
        <w:rPr>
          <w:rFonts w:ascii="Times New Roman"/>
          <w:b w:val="false"/>
          <w:i w:val="false"/>
          <w:color w:val="000000"/>
          <w:sz w:val="28"/>
        </w:rPr>
        <w:t>
      30. "Б" корпусының қызметшілерін саралау әдісі бойынша бағалауды мәслихат аппаратының басшысы Бұйрықтың 2-қосымшасының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1"/>
    <w:bookmarkStart w:name="z91" w:id="82"/>
    <w:p>
      <w:pPr>
        <w:spacing w:after="0"/>
        <w:ind w:left="0"/>
        <w:jc w:val="both"/>
      </w:pPr>
      <w:r>
        <w:rPr>
          <w:rFonts w:ascii="Times New Roman"/>
          <w:b w:val="false"/>
          <w:i w:val="false"/>
          <w:color w:val="000000"/>
          <w:sz w:val="28"/>
        </w:rPr>
        <w:t>
      31. Ақпараттық жүйе немесе ол болмаған жағдайда кадрлар жөніндегі маманы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2"/>
    <w:bookmarkStart w:name="z92" w:id="83"/>
    <w:p>
      <w:pPr>
        <w:spacing w:after="0"/>
        <w:ind w:left="0"/>
        <w:jc w:val="both"/>
      </w:pPr>
      <w:r>
        <w:rPr>
          <w:rFonts w:ascii="Times New Roman"/>
          <w:b w:val="false"/>
          <w:i w:val="false"/>
          <w:color w:val="000000"/>
          <w:sz w:val="28"/>
        </w:rPr>
        <w:t>
      32. Ақпараттық жүйе арқылы немесе ол болмаған жағдайда кадрлар жөніндегі маманымен бағалаушы адамға бағалау парағы жіберіледі.</w:t>
      </w:r>
    </w:p>
    <w:bookmarkEnd w:id="83"/>
    <w:bookmarkStart w:name="z93" w:id="84"/>
    <w:p>
      <w:pPr>
        <w:spacing w:after="0"/>
        <w:ind w:left="0"/>
        <w:jc w:val="both"/>
      </w:pPr>
      <w:r>
        <w:rPr>
          <w:rFonts w:ascii="Times New Roman"/>
          <w:b w:val="false"/>
          <w:i w:val="false"/>
          <w:color w:val="000000"/>
          <w:sz w:val="28"/>
        </w:rPr>
        <w:t>
      Бағалаушы адам Бұйрықтың 2-қосымшасының 4-қосымшасына сәйкес нысан бойынша бағалау парағының тиісті бағанында баға (0-ден 5-ке дейін) қояды.</w:t>
      </w:r>
    </w:p>
    <w:bookmarkEnd w:id="84"/>
    <w:bookmarkStart w:name="z94" w:id="85"/>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деңгейімен орындалған жұмыстың көлемі мен күрделілігін ескере отырып, мынадай параметрлер бойынша айқындалады:</w:t>
      </w:r>
    </w:p>
    <w:bookmarkEnd w:id="85"/>
    <w:bookmarkStart w:name="z95" w:id="86"/>
    <w:p>
      <w:pPr>
        <w:spacing w:after="0"/>
        <w:ind w:left="0"/>
        <w:jc w:val="both"/>
      </w:pPr>
      <w:r>
        <w:rPr>
          <w:rFonts w:ascii="Times New Roman"/>
          <w:b w:val="false"/>
          <w:i w:val="false"/>
          <w:color w:val="000000"/>
          <w:sz w:val="28"/>
        </w:rPr>
        <w:t>
      функционалдық міндеттерді орындау сапасы;</w:t>
      </w:r>
    </w:p>
    <w:bookmarkEnd w:id="86"/>
    <w:bookmarkStart w:name="z96" w:id="87"/>
    <w:p>
      <w:pPr>
        <w:spacing w:after="0"/>
        <w:ind w:left="0"/>
        <w:jc w:val="both"/>
      </w:pPr>
      <w:r>
        <w:rPr>
          <w:rFonts w:ascii="Times New Roman"/>
          <w:b w:val="false"/>
          <w:i w:val="false"/>
          <w:color w:val="000000"/>
          <w:sz w:val="28"/>
        </w:rPr>
        <w:t>
      тапсырмаларды орындау мерзімдерін сақтау;</w:t>
      </w:r>
    </w:p>
    <w:bookmarkEnd w:id="87"/>
    <w:bookmarkStart w:name="z97" w:id="88"/>
    <w:p>
      <w:pPr>
        <w:spacing w:after="0"/>
        <w:ind w:left="0"/>
        <w:jc w:val="both"/>
      </w:pPr>
      <w:r>
        <w:rPr>
          <w:rFonts w:ascii="Times New Roman"/>
          <w:b w:val="false"/>
          <w:i w:val="false"/>
          <w:color w:val="000000"/>
          <w:sz w:val="28"/>
        </w:rPr>
        <w:t>
      дербестік және бастамашылық;</w:t>
      </w:r>
    </w:p>
    <w:bookmarkEnd w:id="88"/>
    <w:bookmarkStart w:name="z98" w:id="89"/>
    <w:p>
      <w:pPr>
        <w:spacing w:after="0"/>
        <w:ind w:left="0"/>
        <w:jc w:val="both"/>
      </w:pPr>
      <w:r>
        <w:rPr>
          <w:rFonts w:ascii="Times New Roman"/>
          <w:b w:val="false"/>
          <w:i w:val="false"/>
          <w:color w:val="000000"/>
          <w:sz w:val="28"/>
        </w:rPr>
        <w:t>
      еңбек тәртібі.</w:t>
      </w:r>
    </w:p>
    <w:bookmarkEnd w:id="89"/>
    <w:bookmarkStart w:name="z99" w:id="90"/>
    <w:p>
      <w:pPr>
        <w:spacing w:after="0"/>
        <w:ind w:left="0"/>
        <w:jc w:val="left"/>
      </w:pPr>
      <w:r>
        <w:rPr>
          <w:rFonts w:ascii="Times New Roman"/>
          <w:b/>
          <w:i w:val="false"/>
          <w:color w:val="000000"/>
        </w:rPr>
        <w:t xml:space="preserve"> 4-тарау. 360 әдісі бойынша бағалау тәртібі</w:t>
      </w:r>
    </w:p>
    <w:bookmarkEnd w:id="90"/>
    <w:bookmarkStart w:name="z100" w:id="91"/>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1"/>
    <w:bookmarkStart w:name="z101" w:id="92"/>
    <w:p>
      <w:pPr>
        <w:spacing w:after="0"/>
        <w:ind w:left="0"/>
        <w:jc w:val="both"/>
      </w:pPr>
      <w:r>
        <w:rPr>
          <w:rFonts w:ascii="Times New Roman"/>
          <w:b w:val="false"/>
          <w:i w:val="false"/>
          <w:color w:val="000000"/>
          <w:sz w:val="28"/>
        </w:rPr>
        <w:t>
      Мәслихат аппаратының басшысы үшін 360 әдісі бойынша бағалау Бұйрықтың 2-қосымшасының 5-қосымшасына сәйкес нысан бойынша, "Б" корпусының қызметшілері үшін Бұйрықтың 2-қосымшасының 6-қосымшасына сәйкес нысан бойынша жүргізіледі.</w:t>
      </w:r>
    </w:p>
    <w:bookmarkEnd w:id="92"/>
    <w:bookmarkStart w:name="z102" w:id="93"/>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3"/>
    <w:bookmarkStart w:name="z103" w:id="94"/>
    <w:p>
      <w:pPr>
        <w:spacing w:after="0"/>
        <w:ind w:left="0"/>
        <w:jc w:val="both"/>
      </w:pPr>
      <w:r>
        <w:rPr>
          <w:rFonts w:ascii="Times New Roman"/>
          <w:b w:val="false"/>
          <w:i w:val="false"/>
          <w:color w:val="000000"/>
          <w:sz w:val="28"/>
        </w:rPr>
        <w:t>
      мәслихат аппаратының басшысы үшін:</w:t>
      </w:r>
    </w:p>
    <w:bookmarkEnd w:id="94"/>
    <w:bookmarkStart w:name="z104" w:id="95"/>
    <w:p>
      <w:pPr>
        <w:spacing w:after="0"/>
        <w:ind w:left="0"/>
        <w:jc w:val="both"/>
      </w:pPr>
      <w:r>
        <w:rPr>
          <w:rFonts w:ascii="Times New Roman"/>
          <w:b w:val="false"/>
          <w:i w:val="false"/>
          <w:color w:val="000000"/>
          <w:sz w:val="28"/>
        </w:rPr>
        <w:t>
      қызметті басқару;</w:t>
      </w:r>
    </w:p>
    <w:bookmarkEnd w:id="95"/>
    <w:bookmarkStart w:name="z105" w:id="96"/>
    <w:p>
      <w:pPr>
        <w:spacing w:after="0"/>
        <w:ind w:left="0"/>
        <w:jc w:val="both"/>
      </w:pPr>
      <w:r>
        <w:rPr>
          <w:rFonts w:ascii="Times New Roman"/>
          <w:b w:val="false"/>
          <w:i w:val="false"/>
          <w:color w:val="000000"/>
          <w:sz w:val="28"/>
        </w:rPr>
        <w:t>
      тиімді коммуникацияларды құру;</w:t>
      </w:r>
    </w:p>
    <w:bookmarkEnd w:id="96"/>
    <w:bookmarkStart w:name="z106" w:id="97"/>
    <w:p>
      <w:pPr>
        <w:spacing w:after="0"/>
        <w:ind w:left="0"/>
        <w:jc w:val="both"/>
      </w:pPr>
      <w:r>
        <w:rPr>
          <w:rFonts w:ascii="Times New Roman"/>
          <w:b w:val="false"/>
          <w:i w:val="false"/>
          <w:color w:val="000000"/>
          <w:sz w:val="28"/>
        </w:rPr>
        <w:t>
      әдеп нормалары мен қағидаларын ұстану;</w:t>
      </w:r>
    </w:p>
    <w:bookmarkEnd w:id="97"/>
    <w:bookmarkStart w:name="z107" w:id="98"/>
    <w:p>
      <w:pPr>
        <w:spacing w:after="0"/>
        <w:ind w:left="0"/>
        <w:jc w:val="both"/>
      </w:pPr>
      <w:r>
        <w:rPr>
          <w:rFonts w:ascii="Times New Roman"/>
          <w:b w:val="false"/>
          <w:i w:val="false"/>
          <w:color w:val="000000"/>
          <w:sz w:val="28"/>
        </w:rPr>
        <w:t>
      өзгерістерді басқару;</w:t>
      </w:r>
    </w:p>
    <w:bookmarkEnd w:id="98"/>
    <w:bookmarkStart w:name="z108" w:id="99"/>
    <w:p>
      <w:pPr>
        <w:spacing w:after="0"/>
        <w:ind w:left="0"/>
        <w:jc w:val="both"/>
      </w:pPr>
      <w:r>
        <w:rPr>
          <w:rFonts w:ascii="Times New Roman"/>
          <w:b w:val="false"/>
          <w:i w:val="false"/>
          <w:color w:val="000000"/>
          <w:sz w:val="28"/>
        </w:rPr>
        <w:t>
      нәтижеге бағдарлану;</w:t>
      </w:r>
    </w:p>
    <w:bookmarkEnd w:id="99"/>
    <w:bookmarkStart w:name="z109" w:id="100"/>
    <w:p>
      <w:pPr>
        <w:spacing w:after="0"/>
        <w:ind w:left="0"/>
        <w:jc w:val="both"/>
      </w:pPr>
      <w:r>
        <w:rPr>
          <w:rFonts w:ascii="Times New Roman"/>
          <w:b w:val="false"/>
          <w:i w:val="false"/>
          <w:color w:val="000000"/>
          <w:sz w:val="28"/>
        </w:rPr>
        <w:t>
      дербестік және шешімдерді қабылдау дағдылары;</w:t>
      </w:r>
    </w:p>
    <w:bookmarkEnd w:id="100"/>
    <w:bookmarkStart w:name="z110" w:id="101"/>
    <w:p>
      <w:pPr>
        <w:spacing w:after="0"/>
        <w:ind w:left="0"/>
        <w:jc w:val="both"/>
      </w:pPr>
      <w:r>
        <w:rPr>
          <w:rFonts w:ascii="Times New Roman"/>
          <w:b w:val="false"/>
          <w:i w:val="false"/>
          <w:color w:val="000000"/>
          <w:sz w:val="28"/>
        </w:rPr>
        <w:t>
      топты басқару;</w:t>
      </w:r>
    </w:p>
    <w:bookmarkEnd w:id="101"/>
    <w:bookmarkStart w:name="z111" w:id="102"/>
    <w:p>
      <w:pPr>
        <w:spacing w:after="0"/>
        <w:ind w:left="0"/>
        <w:jc w:val="both"/>
      </w:pPr>
      <w:r>
        <w:rPr>
          <w:rFonts w:ascii="Times New Roman"/>
          <w:b w:val="false"/>
          <w:i w:val="false"/>
          <w:color w:val="000000"/>
          <w:sz w:val="28"/>
        </w:rPr>
        <w:t>
      көшбасшылық қасиеттер;</w:t>
      </w:r>
    </w:p>
    <w:bookmarkEnd w:id="102"/>
    <w:bookmarkStart w:name="z112" w:id="103"/>
    <w:p>
      <w:pPr>
        <w:spacing w:after="0"/>
        <w:ind w:left="0"/>
        <w:jc w:val="both"/>
      </w:pPr>
      <w:r>
        <w:rPr>
          <w:rFonts w:ascii="Times New Roman"/>
          <w:b w:val="false"/>
          <w:i w:val="false"/>
          <w:color w:val="000000"/>
          <w:sz w:val="28"/>
        </w:rPr>
        <w:t>
      ынтымақтастық;</w:t>
      </w:r>
    </w:p>
    <w:bookmarkEnd w:id="103"/>
    <w:bookmarkStart w:name="z113" w:id="104"/>
    <w:p>
      <w:pPr>
        <w:spacing w:after="0"/>
        <w:ind w:left="0"/>
        <w:jc w:val="both"/>
      </w:pPr>
      <w:r>
        <w:rPr>
          <w:rFonts w:ascii="Times New Roman"/>
          <w:b w:val="false"/>
          <w:i w:val="false"/>
          <w:color w:val="000000"/>
          <w:sz w:val="28"/>
        </w:rPr>
        <w:t>
      жеделділік;</w:t>
      </w:r>
    </w:p>
    <w:bookmarkEnd w:id="104"/>
    <w:bookmarkStart w:name="z114" w:id="105"/>
    <w:p>
      <w:pPr>
        <w:spacing w:after="0"/>
        <w:ind w:left="0"/>
        <w:jc w:val="both"/>
      </w:pPr>
      <w:r>
        <w:rPr>
          <w:rFonts w:ascii="Times New Roman"/>
          <w:b w:val="false"/>
          <w:i w:val="false"/>
          <w:color w:val="000000"/>
          <w:sz w:val="28"/>
        </w:rPr>
        <w:t>
      өзін-өзі дамыту;</w:t>
      </w:r>
    </w:p>
    <w:bookmarkEnd w:id="105"/>
    <w:bookmarkStart w:name="z115" w:id="106"/>
    <w:p>
      <w:pPr>
        <w:spacing w:after="0"/>
        <w:ind w:left="0"/>
        <w:jc w:val="both"/>
      </w:pPr>
      <w:r>
        <w:rPr>
          <w:rFonts w:ascii="Times New Roman"/>
          <w:b w:val="false"/>
          <w:i w:val="false"/>
          <w:color w:val="000000"/>
          <w:sz w:val="28"/>
        </w:rPr>
        <w:t>
      бастамшылдық;</w:t>
      </w:r>
    </w:p>
    <w:bookmarkEnd w:id="106"/>
    <w:bookmarkStart w:name="z116" w:id="107"/>
    <w:p>
      <w:pPr>
        <w:spacing w:after="0"/>
        <w:ind w:left="0"/>
        <w:jc w:val="both"/>
      </w:pPr>
      <w:r>
        <w:rPr>
          <w:rFonts w:ascii="Times New Roman"/>
          <w:b w:val="false"/>
          <w:i w:val="false"/>
          <w:color w:val="000000"/>
          <w:sz w:val="28"/>
        </w:rPr>
        <w:t>
      "Б" корпусының қызметшілері үшін:</w:t>
      </w:r>
    </w:p>
    <w:bookmarkEnd w:id="107"/>
    <w:bookmarkStart w:name="z117" w:id="108"/>
    <w:p>
      <w:pPr>
        <w:spacing w:after="0"/>
        <w:ind w:left="0"/>
        <w:jc w:val="both"/>
      </w:pPr>
      <w:r>
        <w:rPr>
          <w:rFonts w:ascii="Times New Roman"/>
          <w:b w:val="false"/>
          <w:i w:val="false"/>
          <w:color w:val="000000"/>
          <w:sz w:val="28"/>
        </w:rPr>
        <w:t>
      тиімді коммуникацияларды құру;</w:t>
      </w:r>
    </w:p>
    <w:bookmarkEnd w:id="108"/>
    <w:bookmarkStart w:name="z118" w:id="109"/>
    <w:p>
      <w:pPr>
        <w:spacing w:after="0"/>
        <w:ind w:left="0"/>
        <w:jc w:val="both"/>
      </w:pPr>
      <w:r>
        <w:rPr>
          <w:rFonts w:ascii="Times New Roman"/>
          <w:b w:val="false"/>
          <w:i w:val="false"/>
          <w:color w:val="000000"/>
          <w:sz w:val="28"/>
        </w:rPr>
        <w:t>
      әдеп нормалары мен қағидаларын ұстану;</w:t>
      </w:r>
    </w:p>
    <w:bookmarkEnd w:id="109"/>
    <w:bookmarkStart w:name="z119" w:id="110"/>
    <w:p>
      <w:pPr>
        <w:spacing w:after="0"/>
        <w:ind w:left="0"/>
        <w:jc w:val="both"/>
      </w:pPr>
      <w:r>
        <w:rPr>
          <w:rFonts w:ascii="Times New Roman"/>
          <w:b w:val="false"/>
          <w:i w:val="false"/>
          <w:color w:val="000000"/>
          <w:sz w:val="28"/>
        </w:rPr>
        <w:t>
      өзгерістерді басқару;</w:t>
      </w:r>
    </w:p>
    <w:bookmarkEnd w:id="110"/>
    <w:bookmarkStart w:name="z120" w:id="111"/>
    <w:p>
      <w:pPr>
        <w:spacing w:after="0"/>
        <w:ind w:left="0"/>
        <w:jc w:val="both"/>
      </w:pPr>
      <w:r>
        <w:rPr>
          <w:rFonts w:ascii="Times New Roman"/>
          <w:b w:val="false"/>
          <w:i w:val="false"/>
          <w:color w:val="000000"/>
          <w:sz w:val="28"/>
        </w:rPr>
        <w:t>
      нәтижеге бағдарлану;</w:t>
      </w:r>
    </w:p>
    <w:bookmarkEnd w:id="111"/>
    <w:bookmarkStart w:name="z121" w:id="112"/>
    <w:p>
      <w:pPr>
        <w:spacing w:after="0"/>
        <w:ind w:left="0"/>
        <w:jc w:val="both"/>
      </w:pPr>
      <w:r>
        <w:rPr>
          <w:rFonts w:ascii="Times New Roman"/>
          <w:b w:val="false"/>
          <w:i w:val="false"/>
          <w:color w:val="000000"/>
          <w:sz w:val="28"/>
        </w:rPr>
        <w:t>
      дербестік және шешімдерді қабылдау дағдылары;</w:t>
      </w:r>
    </w:p>
    <w:bookmarkEnd w:id="112"/>
    <w:bookmarkStart w:name="z122" w:id="113"/>
    <w:p>
      <w:pPr>
        <w:spacing w:after="0"/>
        <w:ind w:left="0"/>
        <w:jc w:val="both"/>
      </w:pPr>
      <w:r>
        <w:rPr>
          <w:rFonts w:ascii="Times New Roman"/>
          <w:b w:val="false"/>
          <w:i w:val="false"/>
          <w:color w:val="000000"/>
          <w:sz w:val="28"/>
        </w:rPr>
        <w:t>
      ынтымақтастық;</w:t>
      </w:r>
    </w:p>
    <w:bookmarkEnd w:id="113"/>
    <w:bookmarkStart w:name="z123" w:id="114"/>
    <w:p>
      <w:pPr>
        <w:spacing w:after="0"/>
        <w:ind w:left="0"/>
        <w:jc w:val="both"/>
      </w:pPr>
      <w:r>
        <w:rPr>
          <w:rFonts w:ascii="Times New Roman"/>
          <w:b w:val="false"/>
          <w:i w:val="false"/>
          <w:color w:val="000000"/>
          <w:sz w:val="28"/>
        </w:rPr>
        <w:t>
      жеделділік;</w:t>
      </w:r>
    </w:p>
    <w:bookmarkEnd w:id="114"/>
    <w:bookmarkStart w:name="z124" w:id="115"/>
    <w:p>
      <w:pPr>
        <w:spacing w:after="0"/>
        <w:ind w:left="0"/>
        <w:jc w:val="both"/>
      </w:pPr>
      <w:r>
        <w:rPr>
          <w:rFonts w:ascii="Times New Roman"/>
          <w:b w:val="false"/>
          <w:i w:val="false"/>
          <w:color w:val="000000"/>
          <w:sz w:val="28"/>
        </w:rPr>
        <w:t>
      өзін-өзі дамыту.</w:t>
      </w:r>
    </w:p>
    <w:bookmarkEnd w:id="115"/>
    <w:bookmarkStart w:name="z125" w:id="116"/>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кадрлар жөніндегі маманы дербес анықтайтын үш адамнан кем болмауы және жеті адамнан артық болмауы тиіс.</w:t>
      </w:r>
    </w:p>
    <w:bookmarkEnd w:id="116"/>
    <w:bookmarkStart w:name="z126" w:id="117"/>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7"/>
    <w:bookmarkStart w:name="z127" w:id="118"/>
    <w:p>
      <w:pPr>
        <w:spacing w:after="0"/>
        <w:ind w:left="0"/>
        <w:jc w:val="both"/>
      </w:pPr>
      <w:r>
        <w:rPr>
          <w:rFonts w:ascii="Times New Roman"/>
          <w:b w:val="false"/>
          <w:i w:val="false"/>
          <w:color w:val="000000"/>
          <w:sz w:val="28"/>
        </w:rPr>
        <w:t>
      Сауалнама алынатын адамдардың қатарына қосылады:</w:t>
      </w:r>
    </w:p>
    <w:bookmarkEnd w:id="118"/>
    <w:bookmarkStart w:name="z128" w:id="119"/>
    <w:p>
      <w:pPr>
        <w:spacing w:after="0"/>
        <w:ind w:left="0"/>
        <w:jc w:val="both"/>
      </w:pPr>
      <w:r>
        <w:rPr>
          <w:rFonts w:ascii="Times New Roman"/>
          <w:b w:val="false"/>
          <w:i w:val="false"/>
          <w:color w:val="000000"/>
          <w:sz w:val="28"/>
        </w:rPr>
        <w:t>
      1) тікелей басшы;</w:t>
      </w:r>
    </w:p>
    <w:bookmarkEnd w:id="119"/>
    <w:bookmarkStart w:name="z129" w:id="120"/>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0"/>
    <w:bookmarkStart w:name="z130" w:id="121"/>
    <w:p>
      <w:pPr>
        <w:spacing w:after="0"/>
        <w:ind w:left="0"/>
        <w:jc w:val="both"/>
      </w:pPr>
      <w:r>
        <w:rPr>
          <w:rFonts w:ascii="Times New Roman"/>
          <w:b w:val="false"/>
          <w:i w:val="false"/>
          <w:color w:val="000000"/>
          <w:sz w:val="28"/>
        </w:rPr>
        <w:t>
      3) лауазымы бойынша бағаланушы адаммен бірдеңгейде және олармен өзара тығыз жұмыс істейтін адамдар.</w:t>
      </w:r>
    </w:p>
    <w:bookmarkEnd w:id="121"/>
    <w:bookmarkStart w:name="z131" w:id="122"/>
    <w:p>
      <w:pPr>
        <w:spacing w:after="0"/>
        <w:ind w:left="0"/>
        <w:jc w:val="both"/>
      </w:pPr>
      <w:r>
        <w:rPr>
          <w:rFonts w:ascii="Times New Roman"/>
          <w:b w:val="false"/>
          <w:i w:val="false"/>
          <w:color w:val="000000"/>
          <w:sz w:val="28"/>
        </w:rPr>
        <w:t>
      37. Кадрлар жөніндегі маман 360 әдісі бойынша бағалау процесін басқарады, жеке есептерді жасайды және Бұйрықтың 2-қосымшасының 7 және 8-қосымшаларына сәйкес нысандағы 360 бағалау нәтижелері бойынша кері байланыс ұсынуды ұйымдастырады. Кадрлар жөніндегі маманымен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2"/>
    <w:bookmarkStart w:name="z132" w:id="123"/>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3"/>
    <w:bookmarkStart w:name="z133" w:id="124"/>
    <w:p>
      <w:pPr>
        <w:spacing w:after="0"/>
        <w:ind w:left="0"/>
        <w:jc w:val="both"/>
      </w:pPr>
      <w:r>
        <w:rPr>
          <w:rFonts w:ascii="Times New Roman"/>
          <w:b w:val="false"/>
          <w:i w:val="false"/>
          <w:color w:val="000000"/>
          <w:sz w:val="28"/>
        </w:rPr>
        <w:t>
      38.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bookmarkEnd w:id="124"/>
    <w:bookmarkStart w:name="z134" w:id="125"/>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оның құрамын бекітеді.</w:t>
      </w:r>
    </w:p>
    <w:bookmarkEnd w:id="125"/>
    <w:bookmarkStart w:name="z135" w:id="126"/>
    <w:p>
      <w:pPr>
        <w:spacing w:after="0"/>
        <w:ind w:left="0"/>
        <w:jc w:val="both"/>
      </w:pPr>
      <w:r>
        <w:rPr>
          <w:rFonts w:ascii="Times New Roman"/>
          <w:b w:val="false"/>
          <w:i w:val="false"/>
          <w:color w:val="000000"/>
          <w:sz w:val="28"/>
        </w:rPr>
        <w:t>
      40.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126"/>
    <w:bookmarkStart w:name="z136" w:id="127"/>
    <w:p>
      <w:pPr>
        <w:spacing w:after="0"/>
        <w:ind w:left="0"/>
        <w:jc w:val="both"/>
      </w:pPr>
      <w:r>
        <w:rPr>
          <w:rFonts w:ascii="Times New Roman"/>
          <w:b w:val="false"/>
          <w:i w:val="false"/>
          <w:color w:val="000000"/>
          <w:sz w:val="28"/>
        </w:rPr>
        <w:t>
      41. Кадрлар жөніндегі маман калибрлеу сессиясының қызметін ұйымдастырады.</w:t>
      </w:r>
    </w:p>
    <w:bookmarkEnd w:id="127"/>
    <w:bookmarkStart w:name="z137" w:id="128"/>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28"/>
    <w:bookmarkStart w:name="z138" w:id="129"/>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қолдауын емес бағалауға түзетулер енгізу үшін дәлелдер келтіруі мүмкін.</w:t>
      </w:r>
    </w:p>
    <w:bookmarkEnd w:id="129"/>
    <w:bookmarkStart w:name="z139" w:id="130"/>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0"/>
    <w:bookmarkStart w:name="z140" w:id="131"/>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Кадрлар жөніндегі маманы хаттамаға қол қойылған күннен бастап үш жұмыс күні шінде оның ақпараттық жүйеге (техникалық мүмкіндік болған жағдайда) орналастырылуын қамтамасыз етеді.</w:t>
      </w:r>
    </w:p>
    <w:bookmarkEnd w:id="131"/>
    <w:bookmarkStart w:name="z141" w:id="132"/>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2"/>
    <w:bookmarkStart w:name="z142" w:id="133"/>
    <w:p>
      <w:pPr>
        <w:spacing w:after="0"/>
        <w:ind w:left="0"/>
        <w:jc w:val="both"/>
      </w:pPr>
      <w:r>
        <w:rPr>
          <w:rFonts w:ascii="Times New Roman"/>
          <w:b w:val="false"/>
          <w:i w:val="false"/>
          <w:color w:val="000000"/>
          <w:sz w:val="28"/>
        </w:rPr>
        <w:t>
      Кездесу кезінде мынадай мәселелер талқыланады:</w:t>
      </w:r>
    </w:p>
    <w:bookmarkEnd w:id="133"/>
    <w:bookmarkStart w:name="z143" w:id="134"/>
    <w:p>
      <w:pPr>
        <w:spacing w:after="0"/>
        <w:ind w:left="0"/>
        <w:jc w:val="both"/>
      </w:pPr>
      <w:r>
        <w:rPr>
          <w:rFonts w:ascii="Times New Roman"/>
          <w:b w:val="false"/>
          <w:i w:val="false"/>
          <w:color w:val="000000"/>
          <w:sz w:val="28"/>
        </w:rPr>
        <w:t>
      бағаланатын кезеңдегі жетістіктеріне шолу;</w:t>
      </w:r>
    </w:p>
    <w:bookmarkEnd w:id="134"/>
    <w:bookmarkStart w:name="z144" w:id="135"/>
    <w:p>
      <w:pPr>
        <w:spacing w:after="0"/>
        <w:ind w:left="0"/>
        <w:jc w:val="both"/>
      </w:pPr>
      <w:r>
        <w:rPr>
          <w:rFonts w:ascii="Times New Roman"/>
          <w:b w:val="false"/>
          <w:i w:val="false"/>
          <w:color w:val="000000"/>
          <w:sz w:val="28"/>
        </w:rPr>
        <w:t>
      машықтар мен құзыреттердің дамуына шолу;</w:t>
      </w:r>
    </w:p>
    <w:bookmarkEnd w:id="135"/>
    <w:bookmarkStart w:name="z145" w:id="136"/>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6"/>
    <w:bookmarkStart w:name="z146" w:id="137"/>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