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dc68" w14:textId="dc5d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2016 жылғы 20 шілдедегі № 6-40 "Райымбек ауданы бойынша жер салығының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2018 жылғы 24 сәуірдегі № 37-178 шешімі. Алматы облысы Әділет департаментінде 2018 жылы 5 мамырда № 4680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2016 жылғы 20 шілдедегі № 6-40 "Райымбек ауданы бойынша жер салығының мөлшерлемелерін жоғарылату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3 қазанда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Райымбек аудандық мәслихатының "Жергілікті өзін-өзі басқару, қаржы және бюджет, экономикалық саясат, инновациялық даму, кәсіпкерлік, туризм, аграрлық мәселелер, экология, табиғатты пайдалану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