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3a0d" w14:textId="0a53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2018 жылғы 5 мамырдағы № 39-184 шешімі. Алматы облысы Әділет департаментінде 2018 жылы 18 мамырда № 4711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2018-2020 жылдарға арналған бюджеттері туралы" 2017 жылғы 27 желтоқсандағы № 30-148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Нарынқол ауылдық округінің бюджеті тиісінше осы шешімнің 28, 29, 30-қосымшаларына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159198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23584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135566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128299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7267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159198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9"/>
        <w:gridCol w:w="5391"/>
      </w:tblGrid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мамырдағы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39-184 шешіміне қосымша</w:t>
            </w:r>
          </w:p>
        </w:tc>
      </w:tr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28-қосымша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Нарынқол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