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06c6" w14:textId="de60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2018 жылғы 28 қарашадағы № 45-212 шешімі. Алматы облысы Әділет департаментінде 2018 жылы 26 желтоқсанда № 4978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2018-2020 жылдарға арналған бюджеттері туралы" 2017 жылғы 27 желтоқсандағы № 30-148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ақпанында Қазақстан Республикасы Нормативтік құқықтық актілерінің эталондық бақылау банкінде жарияланған) шешіміне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Жамбыл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70807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4956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796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65055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48820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16235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70807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Нарынқол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144710 мың теңге, оның ішінде: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23584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121078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113811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7267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144710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Сарыжаз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35894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7358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28536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10000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18536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35894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Сүмбе ауылдық округінің бюджеті тиісінше осы шешімнің 34, 35, 36-қосымшаларына сәйкес, оның ішінде 2018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28120 мың теңге, оның ішінде: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8314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19806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5737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14069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28120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2018–2020 жылдарға арналған Текес ауылдық округінің бюджеті тиісінше осы шешімнің 37, 38, 39–қосымшаларына сәйкес, оның ішінде 2018 жылға келесі көлемдерде бекітілсін: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69808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8027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61781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49170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12611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69808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18,19,20,21,22,23,24-тармақтарымен толықтырылсын: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2018-2020 жылдарға арналған Кеген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107012 мың теңге, оның ішінде: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17613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89399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50308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39091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107012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2018-2020 жылдарға арналған Жалаңаш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39528 мың теңге, оның ішінде: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6575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32953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24773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8180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39528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2018-2020 жылдарға арналған Жылысай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12991 мың теңге, оның ішінде: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2106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10882 мың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10882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12991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2018-2020 жылдарға арналған Қарабұлақ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12810 мың теңге, оның ішінде: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2463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576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9781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9781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12810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2018-2020 жылдарға арналған Қарқара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12354 мың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2039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10315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10315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12354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2018-2020 жылдарға арналған Ұзынбұлақ ауылдық округінің бюджеті тиісінше осы шешімнің 43, 44, 45-қосымшаларына сәйкес, оның ішінде 2018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44297 мың теңге, оның ішінде: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2264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1748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40285 мың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28750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11535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44297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2018-2020 жылдарға арналған Шырғанақ ауылдық округінің бюджеті тиісінше осы шешімнің 49, 50, 51-қосымшаларына сәйкес, оның ішінде 2018 жылға келесі көлемдерде бекітілсін: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69787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2059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67728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23750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43978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69787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2018 жылғы 1 қаңтардан бастап қолданысқа енгізіледі.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Ерназарұлы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1"/>
        <w:gridCol w:w="5211"/>
      </w:tblGrid>
      <w:tr>
        <w:trPr>
          <w:trHeight w:val="30" w:hRule="atLeast"/>
        </w:trPr>
        <w:tc>
          <w:tcPr>
            <w:tcW w:w="8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</w:p>
        </w:tc>
      </w:tr>
      <w:tr>
        <w:trPr>
          <w:trHeight w:val="30" w:hRule="atLeast"/>
        </w:trPr>
        <w:tc>
          <w:tcPr>
            <w:tcW w:w="8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45-212 шешіміне 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1-қосымша</w:t>
            </w:r>
          </w:p>
        </w:tc>
      </w:tr>
    </w:tbl>
    <w:bookmarkStart w:name="z17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Кеген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53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жерлерді оқушыларды жақын жердегі мектепке дейін тегі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1"/>
        <w:gridCol w:w="5211"/>
      </w:tblGrid>
      <w:tr>
        <w:trPr>
          <w:trHeight w:val="30" w:hRule="atLeast"/>
        </w:trPr>
        <w:tc>
          <w:tcPr>
            <w:tcW w:w="8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</w:p>
        </w:tc>
      </w:tr>
      <w:tr>
        <w:trPr>
          <w:trHeight w:val="30" w:hRule="atLeast"/>
        </w:trPr>
        <w:tc>
          <w:tcPr>
            <w:tcW w:w="8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45-212 шешіміне 2-қосымша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4-қосымша</w:t>
            </w:r>
          </w:p>
        </w:tc>
      </w:tr>
    </w:tbl>
    <w:bookmarkStart w:name="z19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Жалаңаш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59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3-қосымша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7-қосымша</w:t>
            </w:r>
          </w:p>
        </w:tc>
      </w:tr>
    </w:tbl>
    <w:bookmarkStart w:name="z22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65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4-қосымша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10-қосымша</w:t>
            </w:r>
          </w:p>
        </w:tc>
      </w:tr>
    </w:tbl>
    <w:bookmarkStart w:name="z24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Жылысай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71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5-қосымша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13-қосымша</w:t>
            </w:r>
          </w:p>
        </w:tc>
      </w:tr>
    </w:tbl>
    <w:bookmarkStart w:name="z27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77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6-қосымша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25-қосымша</w:t>
            </w:r>
          </w:p>
        </w:tc>
      </w:tr>
    </w:tbl>
    <w:bookmarkStart w:name="z29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Қарқара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83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7-қосымша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28-қосымша</w:t>
            </w:r>
          </w:p>
        </w:tc>
      </w:tr>
    </w:tbl>
    <w:bookmarkStart w:name="z31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Нарынқол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89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жерлерді оқушыларды жақын жердегі мектепке дейін тегі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8-қосымша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31-қосымша</w:t>
            </w:r>
          </w:p>
        </w:tc>
      </w:tr>
    </w:tbl>
    <w:bookmarkStart w:name="z34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Сарыжаз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195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жерлерді оқушыларды жақын жердегі мектепке дейін тегі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9-қосымша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34-қосымша</w:t>
            </w:r>
          </w:p>
        </w:tc>
      </w:tr>
    </w:tbl>
    <w:bookmarkStart w:name="z36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Сүмбе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201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10-қосымша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37-қосымша</w:t>
            </w:r>
          </w:p>
        </w:tc>
      </w:tr>
    </w:tbl>
    <w:bookmarkStart w:name="z38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Текес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207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11-қосымша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43-қосымша</w:t>
            </w:r>
          </w:p>
        </w:tc>
      </w:tr>
    </w:tbl>
    <w:bookmarkStart w:name="z41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Ұзынбұлақ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213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толықтырулар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45-212 шешіміне 12-қосымша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49-қосымша</w:t>
            </w:r>
          </w:p>
        </w:tc>
      </w:tr>
    </w:tbl>
    <w:bookmarkStart w:name="z43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Шырғанақ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  <w:bookmarkEnd w:id="219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