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5bcb" w14:textId="bd75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26 желтоқсандағы "Панфилов ауданының Жаркент қаласы мен ауылдық округтерінің 2018-2020 жылдарға арналған бюджеттері туралы" № 6-28-182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27 ақпандағы № 6-31-201 шешімі. Алматы облысы Әділет департаментінде 2018 жылы 13 наурызда № 4548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2018-2020 жылдарға арналған бюджеттері туралы" 2017 жылғы 26 желтоқсандағы № 6-28-182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Жаркент қаласының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598780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524329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74451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74451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598780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Көктал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86760 мың теңге, 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7196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79564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53271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26293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86760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мың теңге."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Үшарал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62258 мың теңге, оның ішінде: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3129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59129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33534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25595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62258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Бегімбекова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"27" ақпандағы "Панфилов аудандық мәслихатының 2017 жылғы 26 желтоқсандағы "Панфилов ауданының Жаркент қаласы мен ауылдық округтерінің 2018-2020 жылдарға арналған бюджеті туралы" № 6-28-182 шешіміне өзгерістер енгізу туралы" № 6-31-201 шешіміне 1-қосымша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 туралы"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Жаркент қаласының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0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"27" ақпандағы "Панфилов аудандық мәслихатының 2017 жылғы 26 желтоқсандағы "Панфилов ауданының Жаркент қаласы мен ауылдық округтерінің 2018-2020 жылдарға арналған бюджеті туралы" № 6-28-182 шешіміне өзгерістер енгізу туралы" № 6-31-201 шешіміне 2-қосымша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 туралы"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5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Көктал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9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"27" ақпандағы "Панфилов аудандық мәслихатының 2017 жылғы 26 желтоқсандағы "Панфилов ауданының Жаркент қаласы мен ауылдық округтерінің 2018-2020 жылдарға арналған бюджеті туралы" № 6-28-182 шешіміне өзгерістер енгізу туралы" № 6-31-201 шешіміне 3-қосымша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 туралы" № 6-28-182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24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1"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