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34c2" w14:textId="a363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17 мамырдағы № 6-36-224 шешімі. Алматы облысы Әділет департаментінде 2018 жылы 4 маусымда № 4737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 бойынша бірыңғай тіркелген салық мөлшерлемелерін белгілеу туралы" 2015 жылғы 4 қыркүйектегі № 5-53-361 шешімінің (Нормативтік құқықтық актілерді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3466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13 қазанында "Әділет" ақпараттық-құқықтық жүйесінде жарияланған) және "Панфилов ауданы бойынша пайдаланылмайтын ауыл шаруашылығы мақсатындағы жерлерге жер салығының базалық және бірыңғай жер салығының мөлшерлемелерін жоғарылату туралы" 2016 жылғы 27 сәуірдегі № 6-4-23 шешімінің (Нормативтік құқықтық актілерді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24 мамырында "Әділет" ақпараттық-құқықтық жүйесінде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аудандық мәслихатының "Заңдылық, азаматтардың құқығын, қоршаған ортаны қорғау, коммуналдық қызмет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