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66da" w14:textId="f3e6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22 желтоқсандағы "Панфилов ауданының 2018-2020 жылдарға арналған бюджеті туралы" № 6-27-173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7 тамыздағы № 6-39-243 шешімі. Алматы облысы Әділет департаментінде 2018 жылы 29 тамызда № 4805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2018-2020 жылдарға арналған бюджеті туралы" 2017 жылғы 22 желтоқсандағы № 6-27-173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14782988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2349666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22345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73621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12337356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14870103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67360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82973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15613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154475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154475 мың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Қожақов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2018 жылғы 7 тамыздағы "Панфилов аудандық мәслихатының 2017 жылғы 22 желтоқсандағы "Панфилов ауданының 2018-2020 жылдарға арналған бюджеті туралы" № 6-27-173 шешіміне өзгерістер енгізу туралы" № 6-39-243 шешіміне 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6-27-173 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14782988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12337356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12013255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0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3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