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ba612" w14:textId="b0ba6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Панфилов аудандық мәслихатының 2017 жылғы 22 желтоқсандағы "Панфилов ауданының 2018-2020 жылдарға арналған бюджеті туралы" № 6-27-173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Панфилов аудандық мәслихатының 2018 жылғы 20 қарашадағы № 6-44-278 шешімі. Алматы облысы Әділет департаментінде 2018 жылы 22 қарашада № 4869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Панфилов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Панфилов аудандық мәслихатының "Панфилов ауданының 2018-2020 жылдарға арналған бюджеті туралы" 2017 жылғы 22 желтоқсандағы № 6-27-173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4454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2018 жылдың 27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2018-2020 жылдарға арналған аудандық бюджет тиісінше осы шешімнің 1, 2, 3-қосымшаларына сәйкес, оның ішінде 2018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15248686 мың теңге, оның ішінде: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2143551 мың теңге;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24675 мың теңге;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115557 мың теңге;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12964903 мың теңге;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15335801 мың теңге;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67360 мың теңге, оның ішінде: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82973 мың теңге;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15613 мың теңге;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154475 мың теңге;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154475 мың теңге.";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2018 жылға арналған аудандық бюджетте Жаркент қаласы бюджетінен аудандық бюджетке бюджеттік алып қоюдың көлемі 272950 мың теңге сомасында көзделсін.";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Панфилов ауданы әкімдігінің 2018 жылға арналған резерві 13960 мың теңге сомасында бекітілсін.".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шешімнің орындалуын бақылау Панфилов аудандық мәслихатының "Бюджет, экономика, аграрлық, кәсіпкерлік, өндіріс, автокөлік жолдары және құрылыс мәселелері жөніндегі" тұрақты комиссиясына жүктелсін.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жылғы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Панфилов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Ахметқалиев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Панфилов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Шоқпаров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0"/>
        <w:gridCol w:w="5430"/>
      </w:tblGrid>
      <w:tr>
        <w:trPr>
          <w:trHeight w:val="30" w:hRule="atLeast"/>
        </w:trPr>
        <w:tc>
          <w:tcPr>
            <w:tcW w:w="8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"20"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"Панфилов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22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"Панфилов ауданының 2018-2020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6-27-173 шешіміне өзгерістер енгізу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 6-44-278 шешіміне қосымша</w:t>
            </w:r>
          </w:p>
        </w:tc>
      </w:tr>
      <w:tr>
        <w:trPr>
          <w:trHeight w:val="30" w:hRule="atLeast"/>
        </w:trPr>
        <w:tc>
          <w:tcPr>
            <w:tcW w:w="8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"22" "желтоқсандағы"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"Панфилов ауданының 2018-2020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6-27-173 шешіміне 1-қосымша</w:t>
            </w:r>
          </w:p>
        </w:tc>
      </w:tr>
    </w:tbl>
    <w:bookmarkStart w:name="z4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1"/>
        <w:gridCol w:w="1228"/>
        <w:gridCol w:w="791"/>
        <w:gridCol w:w="5630"/>
        <w:gridCol w:w="38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15248686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2143551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2029716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2020716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115557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112457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108925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12964903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272950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272950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12691953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бюджеттен түсетін трансферттер 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12691953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539"/>
        <w:gridCol w:w="1136"/>
        <w:gridCol w:w="1136"/>
        <w:gridCol w:w="6024"/>
        <w:gridCol w:w="26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15335801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9444762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737185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737185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737185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7443463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6546721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6508776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788264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788264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1264114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1264114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718677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2835498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2681895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2592790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2376991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729176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8"/>
        <w:gridCol w:w="1720"/>
        <w:gridCol w:w="1108"/>
        <w:gridCol w:w="3777"/>
        <w:gridCol w:w="45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-154475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154475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82973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82973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82973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87115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87115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732"/>
        <w:gridCol w:w="30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15613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15613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15613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