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e01a" w14:textId="8b6e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2017 жылғы 26 желтоқсандағы "Панфилов ауданының Жаркент қаласы мен ауылдық округтерінің 2018-2020 жылдарға арналған бюджеттері туралы" № 6-28-182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28 қарашадағы № 6-45-284 шешімі. Алматы облысы Әділет департаментінде 2018 жылы 29 қарашада № 4914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2018-2020 жылдарға арналған бюджеттері туралы" 2017 жылғы 26 желтоқсандағы № 6-28-182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Жаркент қаласының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546260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442322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382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103556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103556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546260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Басқұншы ауылдық округінің бюджеті тиісінше осы шешімнің 7, 8, 9-қосымшаларына сәйкес, оның ішінде 2018 жылға келесі көлемдерде бекітілсін: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28231 мың теңге, оның ішінде: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3235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24996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3566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21430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28231 мың теңге;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Көктал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96334 мың теңге, оның ішінде: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7746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88588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62295 мың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26293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96334 мың теңге;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Қоңырөлең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58709 мың теңге, оның ішінде: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2099 мың теңге;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56610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33383 мың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23227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58709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2018-2020 жылдарға арналған Пенжім ауылдық округінің бюджеті тиісінше осы шешімнің 22, 23, 24-қосымшаларына сәйкес, оның ішінде 2018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145363 мың теңге, оның ішінде: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6839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138524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116011 мың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22513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145363 мың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2018-2020 жылдарға арналған Сарыбел ауылдық округінің бюджеті тиісінше осы шешімнің 25, 26, 27-қосымшаларына сәйкес, оның ішінде 2018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64089 мың теңге, оның ішінде: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3320 мың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60769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39295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21474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64089 мың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2018-2020 жылдарға арналған Талды ауылдық округінің бюджеті тиісінше осы шешімнің 28, 29, 30-қосымшаларына сәйкес, оның ішінде 2018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31932 мың теңге, оның ішінде: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3302 мың теңге;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28630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7521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21109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31932 мың теңге;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2018-2020 жылдарға арналған Үлкенағаш ауылдық округінің бюджеті тиісінше осы шешімнің 31, 32, 33-қосымшаларына сәйкес, оның ішінде 2018 жылға келесі көлемдерде бекітілсін: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61986 мың теңге, оның ішінде: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2581 мың теңге;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59405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42756 мың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16649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61986 мың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2018-2020 жылдарға арналған Үлкеншыған ауылдық округінің бюджеті тиісінше осы шешімнің 34, 35, 36-қосымшаларына сәйкес, оның ішінде 2018 жылға келесі көлемдерде бекітілсін: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110863 мың теңге, оның ішінде: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4563 мың теңге;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106300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81980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24320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110863 мың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2018-2020 жылдарға арналған Үшарал ауылдық округінің бюджеті тиісінше осы шешімнің 37, 38, 39-қосымшаларына сәйкес, оның ішінде 2018 жылға келесі көлемдерде бекітілсін: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62564 мың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3679 мың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58885 мың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33290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25595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62564 мың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мың теңге;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2018 жылға арналған Жаркент қаласының бюджетінде 272950 мың теңге сомасында аудандық бюджетке бюджеттік алып қоюлар көзделсін.".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1-қосымша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4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Жаркент қаласының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247"/>
        <w:gridCol w:w="681"/>
        <w:gridCol w:w="7122"/>
        <w:gridCol w:w="25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2-қосымша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</w:tbl>
    <w:bookmarkStart w:name="z16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Басқұншы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3-қосымша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17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Көктал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4-қосымша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19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Қоңырөлең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5-қосымша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22-қосымша </w:t>
            </w:r>
          </w:p>
        </w:tc>
      </w:tr>
    </w:tbl>
    <w:bookmarkStart w:name="z21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Пенжім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6-қосымша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25-қосымша</w:t>
            </w:r>
          </w:p>
        </w:tc>
      </w:tr>
    </w:tbl>
    <w:bookmarkStart w:name="z2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Сарыбел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7-қосымша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</w:t>
            </w:r>
          </w:p>
        </w:tc>
      </w:tr>
    </w:tbl>
    <w:bookmarkStart w:name="z25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Талды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8-қосымша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31-қосымша</w:t>
            </w:r>
          </w:p>
        </w:tc>
      </w:tr>
    </w:tbl>
    <w:bookmarkStart w:name="z26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Үлкенағаш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9-қосымша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34-қосымша </w:t>
            </w:r>
          </w:p>
        </w:tc>
      </w:tr>
    </w:tbl>
    <w:bookmarkStart w:name="z28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Үлкеншыған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2"/>
        <w:gridCol w:w="5468"/>
      </w:tblGrid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"28"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6-45-284 шешіміне 10-қосымша</w:t>
            </w:r>
          </w:p>
        </w:tc>
      </w:tr>
      <w:tr>
        <w:trPr>
          <w:trHeight w:val="30" w:hRule="atLeast"/>
        </w:trPr>
        <w:tc>
          <w:tcPr>
            <w:tcW w:w="86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ауданының Жаркент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6-28-182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37-қосымша</w:t>
            </w:r>
          </w:p>
        </w:tc>
      </w:tr>
    </w:tbl>
    <w:bookmarkStart w:name="z30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Үшарал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881"/>
        <w:gridCol w:w="1858"/>
        <w:gridCol w:w="1858"/>
        <w:gridCol w:w="4803"/>
        <w:gridCol w:w="1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