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a98d9" w14:textId="1fa98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ауданында дауыс беруді өткізу және дауыс санау үшін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әкімінің 2018 жылғы 11 желтоқсандағы № 12-05 шешімі. Алматы облысы Әділет департаментінде 2018 жылы 19 желтоқсанда № 4956 болып тіркелді. Күші жойылды - Алматы облысы Панфилов ауданы әкімінің 2020 жылғы 29 қазандағы № 10-02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Алматы облысы Панфилов ауданы әкімінің 29.10.2020 </w:t>
      </w:r>
      <w:r>
        <w:rPr>
          <w:rFonts w:ascii="Times New Roman"/>
          <w:b w:val="false"/>
          <w:i w:val="false"/>
          <w:color w:val="ff0000"/>
          <w:sz w:val="28"/>
        </w:rPr>
        <w:t>№ 10-02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Республикасының Конституциялық заңының 23-бабының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ауданының әкімі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ауданында дауыс беруді өткізу және дауыс санау үшін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Панфилов ауданы әкімі аппаратының басшысы Скаков Ербол Абылайханұлына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Бектасов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"11"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12-05 шешіміне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ауданында дауыс беруді өткізу және дауыс санау үшін құрылған сайлау учаскелері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№ 687 сайлау учаскесі.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Алмалы ауылы, Елтінді батыр көшесі № 56, Елтінді батыр атындағы орта мектебі.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Алмалы ауылы.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№ 688 сайлау учаскесі.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Басқұншы ауылы, Қарабалаев көшесі № 84, Крылов атындағы орта мектеп.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Басқұншы ауылы.</w:t>
      </w:r>
    </w:p>
    <w:bookmarkEnd w:id="10"/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№ 689 сайлау учаскесі. 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Пиджим ауылы, Желтоқсан көшесі № 65, Розыбакиев атындағы орта мектеп.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Пиджим ауылы, көшелер: Машуров, Маметова, Жамбыл, Көншібаев, Уәлиханов, Лутпулла, Сейфуллин, Мусаев, Бейбітшілік, Райымбек № 9-дан 43-ке дейін (тақ жағы), № 8/1-ден 42-ге дейін (жұп жағы), Желтоқсан № 21-ден 45-ке дейін (тақ жағы), № 10-нан 56-ға дейін (жұп жағы), Мухамади № 3-тен 13-ке дейін (тақ жағы), № 6-дан 34-ке дейін (жұп жағы), Искандеров № 1-ден 11-ге дейін (тақ жағы), № 12-ден 54-ге дейін (жұп жағы), Хамраев № 5-тен 21-ге дейін (тақ жағы), № 6-дан 22-ге дейін (жұп жағы).</w:t>
      </w:r>
    </w:p>
    <w:bookmarkEnd w:id="13"/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№ 690 сайлау учаскесі.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Пиджим ауылы, Желтоқсан көшесі № 65, Розыбакиев атындағы орта мектебі.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Пенжім ауылы, көшелер: Бау-бақша, Бау-бақша № 1 көше, Бау-бақша № 3 көше, Бау-бақша № 8 көше, Бау-бақша № 9 көше, И.Ахун, Белалов, Абай, Хамраев № 1, № 2, № 2 "а", № 3, Искандеров № 7, № 13, № 51, № 61 (тақ жағы), № 2, № 2 "а", № 8, № 14/1, № 56 (жұп жағы), Мухамади № 1, № 5, № 7, № 29 (тақ жағы), Желтоқсан № 1-ден 19-ға дейін, № 49 (тақ жағы), № 8-ден 14-ке дейін, № 24 "а", № 50 "а" (жұп жағы), Райымбек № 1-ден 7-ге дейін (тақ жағы), № 2-ден 8-ге дейін (жұп жағы).</w:t>
      </w:r>
    </w:p>
    <w:bookmarkEnd w:id="16"/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№ 691 сайлау учаскесі. 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Пиджим ауылы, 1-ші көше, нөмірі жоқ, Пенжім орта мектебі.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Пиджим ауылының оңтүстік шығыс бөлігіндегі тұрғын алабы: 5-ші көше, 7-ші көше, 8-ші көше, 11-ші көше, 12-ші көше, "Алтынкөл" станциясы 1-ші көше.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№ 692 сайлау учаскесі.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Ынтымақ ауылы, Алтынсарин көшесі № 41/3, Төменгі Пенжім орта мектебі мектепке дейінгі шағын орталығымен.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Төменгі Пенжім ауылы.</w:t>
      </w:r>
    </w:p>
    <w:bookmarkEnd w:id="22"/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№ 693 сайлау учаскесі.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Ават ауылы, Саттаров көшесі № 3, Ават орта мектебі мектепке дейінгі шағын орталығымен.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Ават ауылы.</w:t>
      </w:r>
    </w:p>
    <w:bookmarkEnd w:id="25"/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№ 694 сайлау учаскесі.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Қорғас ауылы, Мектеп көшесі № 38, Қорғас орта мектебі мектепке дейінгі шағын орталығымен. 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Қорғас ауылы.</w:t>
      </w:r>
    </w:p>
    <w:bookmarkEnd w:id="28"/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№ 695 сайлау учаскесі.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Алтыүй ауылы, Желтоқсан көшесі № 23, Панфилов ауданының балалар мен жасөспірімдер спорт мектебі. 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Алтыүй ауылы, көшелер: Әтиев, Абай, Байысбеков, Жансүгіров, Исламов, Әл-Фараби, Молдағұлова, Сейфуллин № 1-ден 13-ке дейін (тақ жағы), № 2-ден 6-ға дейін (жұп жағы), Алтыүй № 1-ден 33-ке дейін (тақ жағы), № 2-ден 40-қа дейін (жұп жағы). Желтоқсан № 2-ден 76-ға дейін (жұп жағы).</w:t>
      </w:r>
    </w:p>
    <w:bookmarkEnd w:id="31"/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№ 696 сайлау учаскесі.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Алтыүй ауылы, Қастеев көшесі № 3, Ә.Қастеев атындағы орта мектебі мектепке дейінгі шағын орталығымен. 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Алтыүй ауылы, көшелер: Уәлиханов, Мақатаев, Розыбакиев, Айманов, Зия Самади, Маметова, Бигелдинов, Ходжамьяров, Қастеев, Амангелді, Достық, Имяров, Алтыүй көшесі № 35-тен 79-ға дейін (тақ жағы), № 42-ден 96-ға дейін (жұп жағы), Сейфуллин № 15-тен 41-ге дейін (тақ жағы), № 8-ден 40-қа дейін (жұп жағы), Желтоқсан № 1-ден 81-ге дейін (тақ жағы), Откорм нөмірі жоқ 9 үй.</w:t>
      </w:r>
    </w:p>
    <w:bookmarkEnd w:id="34"/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№ 697 сайлау учаскесі.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Надек ауылы, Ходжамьяров көшесі № 26, Надек орта мектебі.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Надек ауылы.</w:t>
      </w:r>
    </w:p>
    <w:bookmarkEnd w:id="37"/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№ 698 сайлау учаскесі.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Шежін ауылы, Әбілхан көшесі номері жоқ, Шежін орта мектебі.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Шежін ауылы.</w:t>
      </w:r>
    </w:p>
    <w:bookmarkEnd w:id="40"/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№ 699 сайлау учаскесі.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Шолақай ауылы, Мектеп көшесі № 10, Ж. Бусаков атындағы орта мектеп мектепке дейінгі шағын орталығымен. 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Шолақай ауылы: көшелер: Юлдашев, Усекская, Ниязова, Шамиев № 1-ден по 67-ге дейін (тақ жағы), № 2-ден 72-ге дейін (жұп жағы), Чулакайская № 2-ден 46-ға дейін (жұп жағы), № 1-ден 45-ке дейін (тақ жағы), Мектеп № 1-ден 5-ке дейін (тақ жағы).</w:t>
      </w:r>
    </w:p>
    <w:bookmarkEnd w:id="43"/>
    <w:bookmarkStart w:name="z5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№ 700 сайлау учаскесі.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Шолақай ауылы, Мектеп көшесі № 10, Ж. Бусаков атындағы орта мектеп мектепке дейінгі шағын орталығымен.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Батырханов, Арустенская, Шамиев № 69-дан 119-ға дейін (тақ жағы), № 74-тен 104-ке дейін (жұп жағы), Чулакайская № 47-ден 65-ке дейін (тақ жағы), № 48-ден 60-қа дейін (жұп жағы), Мектеп № 7-ден № 21-ге дейін (тақ жағы), № 2-ден 24-ке дейін (жұп жағы), 1-ші көше: нөмірі жоқ 13 үй, 2-ші көше: нөмірі жоқ 9 үй, 3-ші көше: нөмірі жоқ 22 үй, 4-ші көше: нөмірі жоқ 10 үй, 5-ші көше: нөмірі жоқ 6 үй, 6-шы көше: нөмірі жоқ 1 үй, 8-ші көше: нөмірі жоқ 4 үй, 9-шы көше: нөмірі жоқ 3 үй, Жиделі ауылы.</w:t>
      </w:r>
    </w:p>
    <w:bookmarkEnd w:id="46"/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№ 701 сайлау учаскесі.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Диқанқайрат ауылы, Әзімбаев көшесі № 53, Дихан-Қайрат ауылындағы орта мектеп.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Диқанқайрат ауылы.</w:t>
      </w:r>
    </w:p>
    <w:bookmarkEnd w:id="49"/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№ 702 сайлау учаскесі.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Үлкен Шыған ауылы, Жібек жолы көшесі № 47/2, Үлкеншыған орта мектебі. 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Үлкен Шыған ауылы, көшелер: 8 Март, Тұмақбаев, Розыбакиев, Жамбыл, Мухамади, Курбанов, Момышұлы, Халилов, Ынтымақ, Береке, Бәйтерек, Сатай батыр № 1-ден 65-ке дейін (тақ жағы), Маметова № 11-ден 37-ге дейін (тақ жағы), Мұзапарова № 35-тен 57-ге дейін (тақ жағы), № 36-ден 58-ге дейін (жұп жағы), Жібек жолы № 41-ден 55-ке дейін (тақ жағы), № 28-ден 60-қа дейін (жұп жағы), Абай № 27-ден 41-ге дейін (тақ жағы), № 28-ден 42-ге дейін (жұп жағы), Алтынсарин № 31-ден 55-ке дейін (тақ жағы), № 34-тен 54-ке дейін (жұп жағы), Мұңайтпасов № 27-ден 49-ға дейін (тақ жағы), № 28-ден 46-ға дейін (жұп жағы).</w:t>
      </w:r>
    </w:p>
    <w:bookmarkEnd w:id="52"/>
    <w:bookmarkStart w:name="z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№ 703 сайлау уческесі.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Үлкен Шыған ауылы, Жібек жолы көшесі № 47/2, Үлкеншыған орта мектебі.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Үлкен Шыған ауылы, көшелер: Әубәкіров, Бөлек батыр, Мақатаев, Уәлиханов, Сейфуллин, Бейбітшілік, Сәтбаев, Жастар, Абай № 1-ден 25-ке дейін (тақ жағы), № 2-ден 26-ға дейін (жұп жағы), Мұңайтпасов № 1-ден 25-ке дейін (тақ жағы), № 2-ден 26-ға дейін (жұп жағы), Сатай батыр № 2-ден 52-ге дейін (жұп жағы), Маметова № 1-ден 9-ға дейін (тақ жағы), № 2, № 4 (жұп жағы), Мұзапарова № 1-ден 33-ке дейін (тақ жағы), № 2-ден 34-ке дейін (жұп жағы), Жібек жолы № 1-ден № 39 -ға дейін (тақ жағы), № 2-ден 26-ға дейін (жұп жағы), Алтынсарин № 1-ден 29-ға дейін (тақ жағы), № 2-ден 32-ге дейін (жұп жағы).</w:t>
      </w:r>
    </w:p>
    <w:bookmarkEnd w:id="55"/>
    <w:bookmarkStart w:name="z6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18. № 704 сайлау учаскесі.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Кішішыған ауылы, Бегімбетов көшесі номері жоқ, Кішішыған орта мектебі мектепке дейінгі шағын орталығымен. 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Кішішыған ауылы, Жарқұдық мал жайылым учаскесі.</w:t>
      </w:r>
    </w:p>
    <w:bookmarkEnd w:id="58"/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19. № 705 сайлау учаскесі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Қырыққұдық ауылы, Бағай батыр көшесі № 31, Жаркент орта мектебі. 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Қырыққұдық ауылы.</w:t>
      </w:r>
    </w:p>
    <w:bookmarkEnd w:id="61"/>
    <w:bookmarkStart w:name="z7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20. № 706 сайлау учаскесі.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Ақкент ауылы, Ақкент көшесі № 1, Жаркент орта мектебі. 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Ақкент ауылы.</w:t>
      </w:r>
    </w:p>
    <w:bookmarkEnd w:id="64"/>
    <w:bookmarkStart w:name="z7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21. № 707 сайлау учаскесі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Лесновка ауылы, Жүнісов көшесі № 67, ауылдық Мәдениет үйі.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Лесновка ауылы, Кардон, Қарадала, мал жайылым учаскелері.</w:t>
      </w:r>
    </w:p>
    <w:bookmarkEnd w:id="67"/>
    <w:bookmarkStart w:name="z7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22. № 708 сайлау учаскесі.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Жерұйық ауылы, Момышұлы көшесі номері жоқ, Нағарашы орта мектебі. 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Нағарашы ауылы, Бабилян мал жайылым учаскесі.</w:t>
      </w:r>
    </w:p>
    <w:bookmarkEnd w:id="70"/>
    <w:bookmarkStart w:name="z8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23. № 709 сайлау учаскесі.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Еңбекші ауылы, Жаңалық көшесі № 6/1, ауылдық Мәдениет үйі.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Еңбекші ауылы.</w:t>
      </w:r>
    </w:p>
    <w:bookmarkEnd w:id="73"/>
    <w:bookmarkStart w:name="z8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24. № 710 сайлау учаскесі.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Сарыбел ауылы, Көбіков көшесі № 35, Х. Көбіков атындағы орта мектеп мектепке дейінгі шағын орталығымен.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Сарыбел ауылы.</w:t>
      </w:r>
    </w:p>
    <w:bookmarkEnd w:id="76"/>
    <w:bookmarkStart w:name="z8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25. № 711 сайлау учаскесі.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Садыр ауылы, Тохтамов көшесі № 45, Садыр орта мектебі.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Садыр ауылы.</w:t>
      </w:r>
    </w:p>
    <w:bookmarkEnd w:id="79"/>
    <w:bookmarkStart w:name="z9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26. № 712 сайлау учаскесі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Тұрпан ауылы, Уәлиханов көшесі № 5, Сатай батыр атындағы орта мектеп.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Тұрпан ауылы.</w:t>
      </w:r>
    </w:p>
    <w:bookmarkEnd w:id="82"/>
    <w:bookmarkStart w:name="z9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27. № 713 сайлау учаскесі.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Үшарал ауылы, Жөкінбаев көшесі № 81, ауылдық Мәдениет үйі.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Үшарал ауылы, көшелер: Абай, Жөкінбаев, Шойынбаев, Тышқанбаев, Байгутиев, Рақышев, Момышұлы, Кардон (солтүстік жағы), Ортабаз, Жіңішкеарал, Тақыр мал жайылым учаскелері.</w:t>
      </w:r>
    </w:p>
    <w:bookmarkEnd w:id="85"/>
    <w:bookmarkStart w:name="z9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28. № 714 сайлау учаскесі.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Үшарал ауылы, Қожбанбет би көшесі № 3, Үшарал орта мектебі мектепке дейінгі шағын орталығымен.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Үшарал ауылы, көшелер: Асанова, Әуезов, Үшарал колхозының 60 жылдығы, Хажиев, Шойнақ батыр, Қожбанбет би, Жамбыл, Жаңа база.</w:t>
      </w:r>
    </w:p>
    <w:bookmarkEnd w:id="88"/>
    <w:bookmarkStart w:name="z10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29. № 715 сайлау учаскесі.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Ақарал ауылы, Қожбанбет би көшесі № 3, Үшарал орта мектебі мектепке дейінгі шағын орталығымен.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Ақарал, Қызылжиде ауылдары, Қисықкөпір, Қарқаралы мал жайылым учаскелері.</w:t>
      </w:r>
    </w:p>
    <w:bookmarkEnd w:id="91"/>
    <w:bookmarkStart w:name="z10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30. № 716 сайлау учаскесі. 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Көктал ауылы, Құрманғазы көшесі № 30, Абай атындағы орта мектеп. 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Көктал ауылы, көшелер: Розыбакиев № 1-ден 7-ге дейін, № 19, № 41, № 35, № 39, № 53, № 59-дан 67-ге дейін (тақ жағы), Жағыпаров, Хмылев, Абай, Наурыз, Байбатшаев, Маметова, Майлин, Жұмабаев, Жастар, 1-ші көше № 9, № 22, № 23, № 33, № 35, № 50, № 51, № 54, № 63, № 77, № 78, № 81, № 84, № 85, № 86, № 89, № 90, № 91, № 101, № 107, № 111, № 113, 2-ші көше № 17, № 22, № 49, № 50, № 51, № 54, № 71, № 78, № 84, № 86, № 88, № 90, № 108, № 112, 3-ші көше № 19, № 34, № 39, № 41, № 42, № 43, № 53, № 55, № 61, № 89, 4-ші көше № 17, № 27, № 35, № 39, № 41, № 50, № 61, № 74, № 83, № 102, 5-ші көше № 18, № 33, № 46.</w:t>
      </w:r>
    </w:p>
    <w:bookmarkEnd w:id="94"/>
    <w:bookmarkStart w:name="z106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31. № 717 сайлау учаскесі. 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Көктал ауылы, Уалиханов көшесі № 64, ауылдық Мәдениет үйі. 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Көктал ауылы, көшелер: Заводская, Сайназаров, Уалиханов, Құрманғазы № 1-ден 53-ке дейін (тақ жағы), № 2-ден 54-ке дейін (жұп жағы), Әуезов № 1-ден 51-ге дейін (тақ жағы), № 2-ден 52-ге дейін (жұп жағы), Желтоқсан № 1-ден 113-ке дейін (тақ жағы), № 2-ден 114-ке дейін (жұп жағы), Абылайхан № 1-ден 49-ға дейін (тақ жағы), № 2-ден 52-ге дейін (жұп жағы), Момышұлы № 1-ден 25-ке дейін (тақ жағы), № 2-ден 26-ға дейін (жұп жағы), Асанова № 1-ден 5-ке дейін (тақ жағы), № 2-ден 6-ға дейін (жұп жағы).</w:t>
      </w:r>
    </w:p>
    <w:bookmarkEnd w:id="97"/>
    <w:bookmarkStart w:name="z10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32. № 718 сайлау учаскесі 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Көктал ауылы, Уалиханов көшесі № 64, ауылдық Мәдениет үйі. 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Көктал ауылы, көшелер: Желтоқсан № 115-тен 303-ке дейін (тақ жағы), № 116-дан 304-ке дейін (жұп жағы), Абылайхан № 51-ден 253-ке дейін (тақ жағы), № 54-тен 252-ге дейін (жұп жағы), Момышұлы № 27-ден 193-ке дейін (тақ жағы), № 28-ден 192-ге дейін (жұп жағы), Асанова № 7-ден 121-ге дейін (тақ жағы), № 8-ден 120-ға дейін (жұп жағы), Достық.</w:t>
      </w:r>
    </w:p>
    <w:bookmarkEnd w:id="100"/>
    <w:bookmarkStart w:name="z11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33. № 719 сайлау учаскесі.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Көктал ауылы, Уалиханов көшесі номері жоқ, Көктал орта мектебі. 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Шекарасы: Көктал ауылы, көшелер: Әуезов № 53-тен 209-ға дейін (тақ жағы), № 54-тен 208-ге дейін (жұп жағы), Құрманғазы № 55-тен 257-ге дейін (тақ жағы), № 56-дан 256-ға дейін (жұп жағы), Розыбакиев № 9-дан 295-ке дейін (тақ жағы), № 8-ден 294-ке дейін (жұп жағы), Жамбыл № 1-ден 189-ға дейін (тақ жағы), № 2-ден 190-ға дейін (жұп жағы), Сүлейменов, Новостройка № 2, № 3, № 7, № 14, № 16, № 23, № 24, № 25, № 26, № 29, № 33. </w:t>
      </w:r>
    </w:p>
    <w:bookmarkEnd w:id="103"/>
    <w:bookmarkStart w:name="z11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34. № 720 сайлау учаскесі.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Ақжазық ауылы, Асанова көшесі № 11, Жамбыл атындағы орта мектеп мектепке дейінгі шағын орталығымен.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Ақжазық ауылы.</w:t>
      </w:r>
    </w:p>
    <w:bookmarkEnd w:id="106"/>
    <w:bookmarkStart w:name="z11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35. № 721 сайлау учаскесі.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Аққұдық ауылы, Орталық көшесі № 14, Ш. Байбатшаев атындағы орта мектеп.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Аққұдық ауылы.</w:t>
      </w:r>
    </w:p>
    <w:bookmarkEnd w:id="109"/>
    <w:bookmarkStart w:name="z121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36. № 722 сайлау учаскесі.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Әулиеағаш ауылы, Шәнті би көшесі № 10, Әулиеағаш орта мектебі мектепке дейінгі шағын орталығымен.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Әулиеағаш ауылы.</w:t>
      </w:r>
    </w:p>
    <w:bookmarkEnd w:id="112"/>
    <w:bookmarkStart w:name="z12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37. № 723 сайлау учаскесі.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Көктал-Арасан ауылы, Уәлиханов көшесі № 27, Көктал-Арасан орта мектебі 50 орындық интернатымен.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Көктал-Арасан, Жаркент-Арасан ауылдары.</w:t>
      </w:r>
    </w:p>
    <w:bookmarkEnd w:id="115"/>
    <w:bookmarkStart w:name="z127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38. № 724 сайлау учаскесі.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Айдарлы ауылы, Жеңіс көшесі № 1, Айдарлы орта мектебі мектепке дейінгі шағын орталығымен.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Айдарлы ауылы, Бесмая, Көктерек мал жайылым учаскелері.</w:t>
      </w:r>
    </w:p>
    <w:bookmarkEnd w:id="118"/>
    <w:bookmarkStart w:name="z130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39. № 725 сайлау учаскесі.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Дарбазақұм ауылы, Мұратбаев көшесі нөмірі жоқ, Дарбазақұм негізгі мектебі. 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Дарбазақұм ауылы, Мұнай базасы, Айлақ учаскелері.</w:t>
      </w:r>
    </w:p>
    <w:bookmarkEnd w:id="121"/>
    <w:bookmarkStart w:name="z13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40. № 726 сайлау учаскесі.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Сарпылдақ ауылы, Достық көшесі № 1, Дарбазақұм негізгі мектебі.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Сарпылдақ ауылы.</w:t>
      </w:r>
    </w:p>
    <w:bookmarkEnd w:id="124"/>
    <w:bookmarkStart w:name="z136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41. № 727 сайлау учаскесі.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Қоңырөлең ауылы, Қожбанбет би көшесі № 40, ауылдық Мәдениет үйі.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Қоңырөлең ауылы, Үлкентау, Қату мал жайылым учаскелері.</w:t>
      </w:r>
    </w:p>
    <w:bookmarkEnd w:id="127"/>
    <w:bookmarkStart w:name="z139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42. № 728 сайлау учаскесі.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Ынталы ауылы, Қожбанбет би көшесі № 31, Аманбайұлы атындағы орта мектеп мектепке дейінгі шағын орталығымен.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Ынталы ауылы.</w:t>
      </w:r>
    </w:p>
    <w:bookmarkEnd w:id="130"/>
    <w:bookmarkStart w:name="z14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43. № 729 сайлау учаскесі.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Бөрібай би ауылы, Затбек көшесі № 42, Соцжол орта мектебі.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Бөрібай би ауылы.</w:t>
      </w:r>
    </w:p>
    <w:bookmarkEnd w:id="133"/>
    <w:bookmarkStart w:name="z145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44. № 730 сайлау учаскесі.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Сарытөбе ауылы, Қонаев көшесі № 3, Сарытөбе орта мектебі.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Сарытөбе ауылы.</w:t>
      </w:r>
    </w:p>
    <w:bookmarkEnd w:id="136"/>
    <w:bookmarkStart w:name="z14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45. № 731 сайлау учаскесі.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Керімағаш ауылы, Достық көшесі № 22, Керімағаш-Арасан ауылындағы орта мектебі.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Керімағаш ауылы.</w:t>
      </w:r>
    </w:p>
    <w:bookmarkEnd w:id="139"/>
    <w:bookmarkStart w:name="z151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46. № 732 сайлау учаскесі.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Н. Головацкий атындағы ауыл, Домалақ ана көшесі № 3, Головацкий атындағы орта мектеп шағын орталығымен.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Н. Головацкий атындағы ауылы.</w:t>
      </w:r>
    </w:p>
    <w:bookmarkEnd w:id="142"/>
    <w:bookmarkStart w:name="z15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47. № 733 сайлау учаскесі.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Сұптай ауылы, Байтұрсынов көшесі № 23, Сұптай орта мектебі. 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Сұптай ауылы.</w:t>
      </w:r>
    </w:p>
    <w:bookmarkEnd w:id="145"/>
    <w:bookmarkStart w:name="z15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48. № 734 сайлау учаскесі.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Казсельхозтехника көшесі № 17, Жаркент қаласындағы "Өнер мектебі".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1-ші ықшам ауданы, көшелер: Қасенов, Алиев, Самади, Омаров, Исаев, Зайнаудинов, Абай № 1/1-ден 1/67-ге дейін, Билал Назым № 1/1-ден 1/83-ке дейін (тақ жағы), № 2/2-ден 2/108-ге дейін (жұп жағы), Табынбаев № 125-тен 191-ге дейін (тақ жағы), Рақышев № 19-дан 121-ге дейін (тақ жағы), № 16-дан 120-ға дейін (жұп жағы), Сапиев № 2-ден 128-ге (жұп жағы) дейін, Қасымбеков № 1-ден 103-ке дейін (тақ жағы), № 12-ден 112-ге дейін (жұп жағы), 2-ші көше: № 1-ден 79-ға дейін (тақ жағы), № 2-ден 88-ге дейін (жұп жағы), 6-шы көше: № 1, № 3 "а", № 3 "б", № 3 "в", № 3 "г", № 3 "д", № 2-ден 30-ға дейін (жұп жағы), 7-ші көше: № 2-ден 20-ға дейін (жұп жағы), 8-ші көше: № 1-ден 19-ға дейін (тақ жағы), № 2-ден 34-ке дейін (жұп жағы), 9-шы көше: № 1-ден 37-ге дейін (тақ жағы), № 2-ден 42-ге дейін (жұп жағы), 10-шы көше: № 1-ден 49-ға дейін (тақ жағы), № 2-ден 54-ке дейін (жұп жағы), 11-көше: № 1-ден 51-ге дейін (тақ жағы), 2-ден 62-ге дейін (жұп жағы), 12-көше: № 1-ден 64-ке дейін, 13-ші көше: № 1-ден 71-ге дейін (тақ жағы), № 2-ден 82-ге дейін (жұп жағы), 14-ші көше: № 1-ден 83-ке дейін (тақ жағы), № 2-ден 70-ке дейін (жұп жағы), 15-көше: № 1-ден 72-ге дейін, 16-шы көше: № 1-ден 72-ге дейін, 17-ші көше: № 1-ден 71-ге дейін (тақ жағы), № 2-ден 82-ге дейін (жұп жағы), Жаркент қаласының солтүстік шығыс бөлігіндегі көше № 2-ден 32-ге дейін, Абай № 1-ден 49-ға дейін (тақ жағы), Шекарашылар № 141-ден 165-ке дейін (тақ жағы), № 90-нан 102-ге дейін (жұп жағы), Зульяров № 163-тен 197-ге дейін (тақ жағы), № 136-дан 148-ге дейін (жұп жағы), Талғаров № 1-ден 23-ке дейін (тақ жағы), № 2-ден 26-ға дейін (жұп жағы), Билал Назым № 1 "а", № 1 "б", № 1 "в", № 1 "г", № 1 "д", № 1 "е" (тақ жағы), № 2-ден 46-ға дейін (жұп жағы).</w:t>
      </w:r>
    </w:p>
    <w:bookmarkEnd w:id="148"/>
    <w:bookmarkStart w:name="z160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49. № 735 сайлау учаскесі.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Головацкий көшесі № 3, Ш.Уалиханов атындағы орта мектеп.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көшелер: Жастар, Болашақ, Зульяров № 19-дан 161-ге дейін (тақ жағы), Қонаев № 1-ден 19-ға дейін (тақ жағы), Шекарашылар № 1-ден 139-ға дейін (тақ жағы), № 26-дан 88-ге дейін (жұп жағы), Головацкий № 1-ден 39-ға дейін (тақ жағы), № 2-ден 12-ге дейін (жұп жағы), Жансүгіров 1-ден 61-ге дейін (тақ жағы), № 2-ден 22-ге дейін (жұп жағы), Ыбраймолдаев № 1-ден 23-ке дейін (тақ жағы), № 2-ден 54-ке дейін (жұп жағы), Абай № 2-ден 20-ға дейін (жұп жағы), № 2/1-ден 2/8-ге дейін, Шынтаев № 1-ден 43-ке дейін (тақ жағы), № 2-ден 48-ге дейін (жұп жағы), Амриев № 1-ден 37-ге дейін (тақ жағы), № 2-ден 48-ге дейін (жұп жағы), Сапиев № 1-ден 17-ге дейін (тақ жағы), Рақышев № 1-ден 17-ге дейін (тақ жағы), № 2-ден 14-ке дейін (жұп жағы), Қасымбеков № 2-ден 10-ға дейін (жұп жағы), Головацкий № 2/1-ден 2/11-ге дейін, Ақбұлақ учаскесіндегі нөмірі жоқ 12 үй.</w:t>
      </w:r>
    </w:p>
    <w:bookmarkEnd w:id="151"/>
    <w:bookmarkStart w:name="z163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50. № 736 сайлау учаскесі.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Табынбаев көшесі, № 2, № 6 орта мектеп интернаты.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көшелер: Алматинская, Каратальская, Лян, Слабодка, Интернациональная № 37-ден 67-ге дейін (тақ жағы), № 42-ден 84-ке дейін (жұп жағы), Табынбаев № 1-ден 5-ке дейін (тақ жағы), Мухамади № 1-ден 15-ке дейін (тақ жағы), № 2-тен 78-ге дейін (жұп жағы), Сыпатаев № 2-ден 36-ға дейін (жұп жағы).</w:t>
      </w:r>
    </w:p>
    <w:bookmarkEnd w:id="154"/>
    <w:bookmarkStart w:name="z16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51. № 737 сайлау учаскесі.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Табынбаев көшесі, № 2, № 6 орта мектеп интернаты.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Орталық, Тышқанбаев, Достық, Бейбітшілік, Заводская № 1-ден 5-ке дейін (тақ жағы), № 2-ден 30-ға дейін (жұп жағы), Интернациональная № 1-ден 35-ке дейін (тақ жағы), № 2-ден 40-қа дейін (жұп жағы), Строительная № 1-ден 35-ке дейін (тақ жағы), № 2-ден 36-ға дейін (жұп жағы), Уалиханов № 1/1 (әскери қалашық).</w:t>
      </w:r>
    </w:p>
    <w:bookmarkEnd w:id="157"/>
    <w:bookmarkStart w:name="z169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52. № 738 сайлау учаскесі.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Иванов көшесі № 25, "Панфилов Су құбыры" мемлекеттік коммуналдық кәсіпорнының әкімшілік ғимараты.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көшелер: Западная, Сыпатаев № 1-ден 107-ге дейін (тақ жағы), № 38-ден 104-ке дейін (жұп жағы), Табынбаев № 2-ден 14-ке дейін (жұп жағы), Уалиханов № 71-ден 137-ге дейін (тақ жағы), № 2-ден 130-ға дейін (жұп жағы), Мухамади № 17-ден 31-ге дейін (тақ жағы), № 80-нен 106-ға дейін (жұп жағы), Белалов № 1-ден 45-ке дейін (тақ жағы), № 2-ден 52-ге дейін (жұп жағы), Қонаев № 82-ден 196-ға дейін (жұп жағы), Иванов № 1-ден 29-ға дейін (тақ жағы), № 2-ден 38-ге дейін (жұп жағы), Пушкин № 1-ден 49-ға дейін (тақ жағы), Набережная № 1-ден 61-ге дейін (тақ жағы), № 2-ден 40-қа дейін (жұп жағы), Абдуллин № 1-ден 31-ге дейін (тақ жағы), № 2-ден 20 "а"-ға дейін (жұп жағы), Заводская № 7-ден 45-ке дейін (тақ жағы), № 32-дан 86-ға дейін (жұп жағы), Строительная № 37-ден 75-ке дейін (тақ жағы), № 38-ден 86-ға дейін (жұп жағы).</w:t>
      </w:r>
    </w:p>
    <w:bookmarkEnd w:id="160"/>
    <w:bookmarkStart w:name="z172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53. № 739 сайлау учаскесі.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Жаркент қаласы, Белалов көшесі № 47 "а", Жаркент орман шаруашылығы мекемесінің әкімшілік ғимараты. 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көшелер: Зульяров № 1-ден 17-ге дейін (тақ жағы), № 2-ден 34-ке дейін (жұп жағы), Табынбаев № 7-ден 67-ге дейін (тақ жағы), № 16-ден 78-ге дейін (жұп жағы), Мухамади № 33-тен 77-ге дейін (тақ жағы), № 108-ден 128-ге дейін (жұп жағы), Иванов № 31-ден 55-ке дейін (тақ жағы), Уалиханов № 1-ден 69-ға дейін (тақ жағы), Қонаев № 21-ден 125-ке дейін (тақ жағы), № 2-ден 80-ге дейін (жұп жағы), Белалов № 47-ден 79-ға дейін (тақ жағы), № 54-тен 74-ке дейін (жұп жағы), Головацкий № 14-тен 120-ға дейін (жұп жағы), Шекарашылар № 2-ден 24-ке дейін (жұп жағы).</w:t>
      </w:r>
    </w:p>
    <w:bookmarkEnd w:id="163"/>
    <w:bookmarkStart w:name="z175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54. № 740 сайлау учаскесі.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Ыбраймолдаев көшесі № 78, Жаркент гуманитарлық-техникалық колледжі.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көшелер: Зульярова № 36-дан 134-ке дейін (жұп жағы), Табынбаев № 69-ден 123-ке дейін (тақ жағы), № 80-нен 96-ға дейін (жұп жағы), Мухамади № 79-дан 127-ге дейін (тақ жағы), № 130-дан 144-ке дейін (жұп жағы), Белалов № 81-ден 119-ға дейін (тақ жағы), № 76-дан 122-ге дейін (жұп жағы), Иванов № 57-ден 143-ке дейін (тақ жағы), Головацкий № 41-ден 105-ке дейін (тақ жағы), Жансүгіров № 63-тен 115-ке дейін (тақ жағы), № 24-тен 74-ке дейін (жұп жағы), Ыбраймолдаев № 25-тен 153-ке дейін (тақ жағы), № 56-дан 102-ге дейін (жұп жағы), Абай № 51-ден 95-ке дейін (тақ жағы), 22-ден 206-ға дейін (жұп жағы).</w:t>
      </w:r>
    </w:p>
    <w:bookmarkEnd w:id="166"/>
    <w:bookmarkStart w:name="z178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55. № 741 сайлау учаскесі. 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Уалиханов көшесі № 142, А. В. Луначарский атындағы орта мектеп-гимназия мектепке дейінгі шағын орталығымен.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көшелер: Усекский, Иванов № 40-тан 82-ге дейін (жұп жағы), Головацкий № 122-ден 142-ге дейін (жұп жағы), Юлдашев № 2-ден 28-ге дейін (жұп жағы), Жібек жолы № 1-ден 53-ке дейін (тақ жағы), Набережная № 63-тен 83-ке дейін (тақ жағы), Сыпатаев № 109-дан 153-ке дейін (тақ жағы), № 106-дан 160-қа дейін (жұп жағы), Пушкин № 51-ден 71-ге дейін (тақ жағы), № 2-ден 24-ке дейін (жұп жағы), Түркебаев № 1-ден 47-ге дейін (тақ жағы), № 2-ден 40-қа дейін (жұп жағы), Беспаев № 1-ден 23-ке дейін (тақ жағы), № 2-ден 44-ке дейін (жұп жағы), Лутфуллин № 1-ден 9-ға дейін (тақ жағы), № 2-ден 12-ге дейін (жұп жағы), Нүсіпбекова № 1-ден 13-ке дейін (тақ жағы), № 2-ден 6-ға дейін (жұп жағы), Қонаев № 127-ден 179-ға дейін (тақ жағы), № 198-ден 218-ге дейін (жұп жағы), Уалиханов № 139-дан 155-ке дейін (тақ жағы), № 132-ден 154-ке дейін (жұп жағы), Асанова № 1-ден 15-ке дейін (тақ жағы), № 2-ден 22-ге дейін (жұп жағы), Жаркент қаласының батыс жағы Кардон учаскесіндегі 10 үй.</w:t>
      </w:r>
    </w:p>
    <w:bookmarkEnd w:id="169"/>
    <w:bookmarkStart w:name="z181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56. № 742 сайлау учаскесі.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Розыбакиев көшесі № 22, Панфилов ауданы әкімдігінің аудандық Мәдениет үйі.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көшелер: Иванов № 84-тен 140-қа дейін (жұп жағы), Жібек жолы № 55-тен 77-ге дейін (тақ жағы), Юлдашев № 1-ден 17-ге дейін (тақ жағы), Головацкий № 107-ден 137-ге дейін (тақ жағы), № 144-тен 158-ге дейін (жұп жағы), Пушкин № 73-тен 101-ге дейін (тақ жағы), № 26-дан 40 "а"-ға дейін (жұп жағы), Түркебаев № 49-дан 75-ке дейін (тақ жағы), № 42-ден 54-ке дейін (жұп жағы), Беспаев № 25-тен 35-ке дейін (тақ жағы), № 46-дан 50-ге дейін (жұп жағы), Лутфуллин № 11-ден 25/1-ге дейін (тақ жағы), № 14-тен 38-ге дейін (жұп жағы), Жансүгіров № 117-ден 163-ке дейін (тақ жағы), № 76-дан 102-ге дейін (жұп жағы), Көбіков № 1-ден 21-ге дейін (тақ жағы), № 2-ден 18-ге дейін (жұп жағы), Розыбакиев № 1-ден 21-ге дейін (тақ жағы), № 2-ден 22-ге дейін (жұп жағы).</w:t>
      </w:r>
    </w:p>
    <w:bookmarkEnd w:id="172"/>
    <w:bookmarkStart w:name="z18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57. № 743 сайлау учаскесі.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Қастеев көшесі № 12, Алтынсарин атындағы орта мектебі.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көшелер: Иванова № 142-ден 196-ға дейін (жұп жағы), Жібек жолы № 79-дан 135-ке дейін (тақ жағы), Пушкин № 103-тен 145-ке дейін (тақ жағы), № 42-ден 52-ге дейін (жұп жағы), Түркебаев № 77-ден 91-ге дейін (тақ жағы), № 54 "а"-дан 78 ге дейін (жұп жағы), Беспаев № 37-ден 67-ге дейін (тақ жағы), № 52-ден 142-ге дейін (жұп жағы), Лутфуллин № 25-тен 65-ке дейін (тақ жағы), № 40-тан 56-ға дейін (жұп жағы), Ыбраймолдаев № 155-тен 195-ке дейін (тақ жағы), № 104-тен 128-ге дейін (жұп жағы), Қастеев № 1-ден 25-ке дейін (тақ жағы), № 2-ден 18-ге дейін (жұп жағы), Талғаров № 57-ден 103-ке дейін (тақ жағы), № 62-ден 100-ге дейін (жұп жағы), Билал Назым № 69-дан 79-ға дейін (тақ жағы), № 102-ден 146-ға дейін (жұп жағы), Ниязова № 37-ден 79-ға дейін (тақ жағы), № 40-тан 76-ға дейін (жұп жағы), Илахунова № 46-дан 90-ға дейін (жұп жағы), Абай № 97-ден 147-ге дейін (тақ жағы), № 208-ден 254-ке дейін (жұп жағы).</w:t>
      </w:r>
    </w:p>
    <w:bookmarkEnd w:id="175"/>
    <w:bookmarkStart w:name="z187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58. № 744 сайлау учаскесі.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Түркебаев көшесі № 41, Х.Хамраев атындағы орта мектебі.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көшелер: Головацкий №139-дан 197-ге дейін (тақ жағы), Розыбакиев № 23-тен 55-ке дейін (тақ жағы), № 24-дан 46-ға дейін (жұп жағы), Жансүгіров №165-тен 253-ке дейін (тақ жағы), №104-тен 196-ға дейін (жұп жағы), Көбіков № 23-тен 53-ке дейін (тақ жағы), № 22-ден 70-ке дейін (жұп жағы), Ыбраймолдаев № 197-ден 275-ке дейін (тақ жағы), № 130-дан 206-ға дейін (жұп жағы), Қастеев № 27-ден 69-ға дейін (тақ жағы), № 20-дан 58-ге дейін (жұп жағы), Абай № 256-дан 316-ға дейін (жұп жағы), Жібек жолы № 34-тен 72-ке дейін (жұп жағы), Пащенко № 33-ден 69-ға дейін (тақ жағы), № 42-ден 54-ке дейін (жұп жағы), Гаппаров № 35-тен 47-ге дейін (тақ жағы), № 32-ден 40-қа дейін (жұп жағы), Масанчи № 21-ден 33-ке дейін (тақ жағы), № 54-тен 88-ке дейін (жұп жағы), Ходжамьяров № 47-ден 81-ге дейін (тақ жағы), № 100-ден 160-қа дейін (жұп жағы), Машуров № 75-тен 119-ға дейін (тақ жағы), № 120-дан 216-ға дейін (жұп жағы), Босақов № 133-тен 171-ге дейін (тақ жағы).</w:t>
      </w:r>
    </w:p>
    <w:bookmarkEnd w:id="178"/>
    <w:bookmarkStart w:name="z190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59. № 745 сайлау учаскесі.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Масанчи көшесі № 23, Панфилов ауданының жұмыспен қамту және әлеуметтік бағдарламалар бөлімі.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көшелер: Жібек жолы № 10-нан 32-ге дейін (жұп жағы), Головацкий № 160-тан 214-ке дейін (жұп жағы), Босақов № 59-дан 131-ге дейін (тақ жағы), Уалиханов № 157-ден 215-ке дейін (тақ жағы), Пащенко № 19-дан 31-ге дейін (тақ жағы), № 12-ден 40-қа дейін (жұп жағы), Гаппаров № 13-тен 33-ке дейін (тақ жағы), № 22-ден 30-ға дейін (жұп жағы), Масанчи № 15-тен 19-ға дейін (тақ жағы), № 24-тен 52-ге дейін (жұп жағы), Машуров № 39-дан 73-ке дейін (тақ жағы), № 58-ден 118-ге дейін (жұп жағы), Нүсіпбекова № 15-тен 55-ке дейін (тақ жағы), № 8-ден 40-қа дейін (жұп жағы), Қонаев № 181-ден 239-ға дейін (тақ жағы), № 220-дан 310-ға дейін (жұп жағы), Юлдашев № 19-дан 39-ға дейін (тақ жағы), № 30-дан 68-ге дейін (жұп жағы), Ходжамьяров № 17-ден 45-ке дейін (тақ жағы), № 60-тан 98-ге дейін (жұп жағы).</w:t>
      </w:r>
    </w:p>
    <w:bookmarkEnd w:id="181"/>
    <w:bookmarkStart w:name="z193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60. № 746 сайлау учаскесі.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Уалиханов көшесі № 142, А. В. Луначарский атындағы орта мектеп-гимназия мектепке дейінгі шағын орталығымен, бастауыш сыныптар ғимараты.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көшелер: Кузнечный тупик, Уалиханов № 156-дан 214-ке дейін (жұп жағы), Босақов № 1-ден 57-ге дейін (тақ жағы), Машуров № 1-ден 37-ге дейін (тақ жағы), № 2-ден 56-ға дейін (жұп жағы), Ходжамьяров № 1-ден 15-ке дейін (тақ жағы), № 2-ден 58-ге дейін (жұп жағы), Абдуллин № 33-тен 61-ге дейін (тақ жағы), № 22-ден 74-ке дейін (жұп жағы), Сыпатаев № 155-тен 227-ге дейін (тақ жағы), № 162-ден 240-қа дейін (жұп жағы), Пащенко № 1-ден 17-ге дейін (тақ жағы), № 2-ден 10-ға дейін (жұп жағы), Гаппаров № 1-ден 11-ге дейін (тақ жағы), № 2-ден 20-ға дейін (жұп жағы), Асанова № 17-ден 31-ге дейін (тақ жағы), № 24-тен 58-ге дейін (жұп жағы), Масанчи № 1-ден 13-ке дейін (тақ жағы), № 2-ден 22-ге дейін (жұп жағы), Жібек жолы даңғылы № 2-ден 8 "а"-ға дейін.</w:t>
      </w:r>
    </w:p>
    <w:bookmarkEnd w:id="184"/>
    <w:bookmarkStart w:name="z196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61. № 747 сайлау учаскесі. 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Сыпатаев № 240, Жамбыл атындағы орта мектеп мектепке дейінгі шағын орталығымен.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көшелер: Шамиев № 27-ден 113-ке дейін (тақ жағы), № 2-ден 42-ге дейін (жұп жағы), Абая № 318-ден 326-ға дейін (жұп жағы), Қонаев № 241-ден 323-ке дейін (тақ жағы), Босақов № 64-тен 168-ге дейін (жұп жағы), Кошкунов № 41-ден 81-ге дейін (тақ жағы), № 22-ден 70-ке дейін (жұп жағы), Лепсинская № 1-ден 39-ға дейін (тақ жағы), № 4-тен 38-ге дейін (жұп жағы), Усекская № 1-ден 7-ге дейін (тақ жағы), № 2, Ыбраймолдаев № 277-ден 351-ге дейін (тақ жағы), № 208-ден 342-ге дейін (жұп жағы), Головацкий № 199-дан 309-ға дейін (тақ жағы), № 216-дан 312-ге дейін (жұп жағы), Жансүгіров № 255-тен 343-ке дейін (тақ жағы), № 198-ден 258-ге дейін (жұп жағы).</w:t>
      </w:r>
    </w:p>
    <w:bookmarkEnd w:id="187"/>
    <w:bookmarkStart w:name="z199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62. № 748 сайлау учаскесі. 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Абдуллин көшесі № 76, Жаркент көп салалы колледжі.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көшелер: Босақов № 2-ден 62-ге дейін (жұп жағы), Кошкунов № 1-ден 39-ға дейін (тақ жағы), № 2-ден 20-ға дейін (жұп жағы), Шамиев № 1-ден 25-ке дейін (тақ жағы), Абдуллин № 63-тен 113-ке дейін (тақ жағы), № 76-дан 148-ге дейін (жұп жағы), Усекская № 1-ден 3-ке дейін (тақ жағы), Сыпатаев № 229-дан 255-ке дейін (тақ жағы), № 242-ден 266-ға дейін (жұп жағы), Уалиханов № 217-ден 247-ге дейін (тақ жағы), № 216-дан 258-ге дейін (жұп жағы), Қонаев № 312-ден 348-ге дейін (жұп жағы).</w:t>
      </w:r>
    </w:p>
    <w:bookmarkEnd w:id="190"/>
    <w:bookmarkStart w:name="z202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63. № 749 сайлау учаскесі.</w:t>
      </w:r>
    </w:p>
    <w:bookmarkEnd w:id="191"/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Асанова № 12, аудандық орталық емхананың әкімшілік ғимараты.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туберкулез ауруханасы, көз ауруханасы, аудандық аурухана, аудандық аурухананың тері-жыныс аурулары бөлімшесі, перзентхана.</w:t>
      </w:r>
    </w:p>
    <w:bookmarkEnd w:id="193"/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№ 750 сайлау учаскесі.</w:t>
      </w:r>
    </w:p>
    <w:bookmarkEnd w:id="194"/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Жаркент қаласы, Абай көшесі № 71, Билал-Назым атындағы орта мектеп мектепке дейінгі шағын орталығымен. 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көшелер: Белалов № 121-ден 133-ке дейін (тақ жағы), 124-тен 142-ге дейін (жұп жағы), Иванов № 145-тен 181-ге дейін (тақ жағы), Талғаров № 25-тен 55-ге дейін (тақ жағы), № 28-ден 60-қа дейін (жұп жағы), Билал Назым № 1-ден 43-ке дейін (тақ жағы), № 48-ден 100-ге дейін (жұп жағы), Пушкин № 147-ден 185-ке дейін (тақ жағы), № 54-тен 76 "а"-ға дейін (жұп жағы), Түркебаев № 93-тен 119-ға дейін (тақ жағы), № 80-нен 140-қа дейін (жұп жағы).</w:t>
      </w:r>
    </w:p>
    <w:bookmarkEnd w:id="196"/>
    <w:bookmarkStart w:name="z208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65. № 751 сайлау учаскесі.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Жаркент қаласы, Абай көшесі № 71, Билал-Назым атындағы орта мектеп мектепке дейінгі шағын орталығымен. 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2-ші ықшам аудан: 27-ші көше: № 2-ден 8-ге дейін (жұп жағы), 28-ші көше: № 1-ден 7-ге дейін (тақ жағы), № 2-ден 10-ға дейін (жұп жағы), 29-шы көше: № 1-ден 11-ге дейін (тақ жағы), № 2-ден 20-ға дейін (жұп жағы), 30-шы көше: № 1-ден 19-ға дейін (тақ жағы), № 2-ден 20-ға дейін (жұп жағы), 31-ші көше: № 1-ден 21-ге дейін (тақ жағы), № 2-ден 20-ға дейін (жұп жағы), 32-ші көше: № 1-ден 21-ге дейін (тақ жағы), № 2-ден 22-ге дейін (жұп жағы), 33-ші көше: № 1-ден 21-ге дейін, 34-ші көше: № 1-ден 51-ге дейін, 35-ші көше: № 1-ден 39-ға дейін (тақ жағы), № 2-ден 40-қа дейін (жұп жағы), 36-шы көше: № 1-ден 15-ке дейін (тақ жағы), № 2-ден 18-ге дейін (жұп жағы), Октябрьская, Восточная, Илахунова 1-ден 65-ке дейін (тақ жағы), 2-ден 44-ке дейін (жұп жағы), Табынбаев 98-ден 12-ге дейін (жұп жағы), Мухамади № 129-дан 159-ға дейін (тақ жағы), № 146 "а", № 146 "б", № 146 "в", № 146 "г", № 146 "д", № 148 "а", № 148 "б", № 148 "в", № 148 "г", № 148 "д" (жұп жағы), Ниязова № 1-ден 35-ке дейін (тақ жағы), № 2-ден 38-ге дейін (жұп жағы).</w:t>
      </w:r>
    </w:p>
    <w:bookmarkEnd w:id="199"/>
    <w:bookmarkStart w:name="z211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66. № 752 сайлау учаскесі. 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Орталығы: Жаркент қаласы, Босақов көшесі № 51, Еңбекші орта мектебі мектепке дейінгі шағын орталығымен. 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көшелер: Жібек жолы № 74-тен 116-ға дейін (жұп жағы), Пащенко № 71-ден 125-ке дейін (тақ жағы), № 56-дан 130-ға дейін (жұп жағы), Гаппаров № 49-дан 73-ке дейін (тақ жағы), № 42-ден 60-қа дейін (жұп жағы), Масанчи № 35-тен 59-ға дейін (тақ жағы), № 90-нан 120-ға дейін (жұп жағы), Ходжамьяров № 83-тен 117-ге дейін (тақ жағы), № 162-ден 202-ге дейін (жұп жағы), Машуров № 121-ден 153-ке дейін (тақ жағы), № 218-ден 268-ге дейін (жұп жағы), Босақов № 173-тен 191-ге дейін (тақ жағы), № 170-тен 180-ге дейін (жұп жағы), Абай № 149-дан 219-ға дейін (тақ жағы), Талғаров № 105-тен 185-ке дейін (тақ жағы), № 102-ден 186-ға дейін (жұп жағы), Билал Назым № 81-ден 195-ке дейін (тақ жағы), № 148-ден 260-қа дейін (жұп жағы), Ниязова № 81-ден 141-ге дейін (тақ жағы), № 78-ден 134-ке дейін (жұп жағы), Илахунова № 92-ден 148-ге дейін (жұп жағы).</w:t>
      </w:r>
    </w:p>
    <w:bookmarkEnd w:id="202"/>
    <w:bookmarkStart w:name="z214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67. № 753 сайлау учаскесі.</w:t>
      </w:r>
    </w:p>
    <w:bookmarkEnd w:id="203"/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Головацкий көшесі № 1, 74261 әскери бөлімі.</w:t>
      </w:r>
    </w:p>
    <w:bookmarkEnd w:id="204"/>
    <w:bookmarkStart w:name="z2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Жаркент қаласы, 74261 әскери бөлімінің аумағы.</w:t>
      </w:r>
    </w:p>
    <w:bookmarkEnd w:id="205"/>
    <w:bookmarkStart w:name="z217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68. № 754 сайлау учаскесі.</w:t>
      </w:r>
    </w:p>
    <w:bookmarkEnd w:id="206"/>
    <w:bookmarkStart w:name="z2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Уалиханов көшесі № 1, 2091 әскери бөлімі.</w:t>
      </w:r>
    </w:p>
    <w:bookmarkEnd w:id="207"/>
    <w:bookmarkStart w:name="z2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2091 әскери бөлімі аумағы.</w:t>
      </w:r>
    </w:p>
    <w:bookmarkEnd w:id="208"/>
    <w:bookmarkStart w:name="z220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69. № 755 сайлау учаскесі.</w:t>
      </w:r>
    </w:p>
    <w:bookmarkEnd w:id="209"/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Уалиханов көшесі № 1, № 2091 әскери бөлімі.</w:t>
      </w:r>
    </w:p>
    <w:bookmarkEnd w:id="210"/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байланыс бөлімшесінің аумағы.</w:t>
      </w:r>
    </w:p>
    <w:bookmarkEnd w:id="211"/>
    <w:bookmarkStart w:name="z223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70. № 756 сайлау учаскесі</w:t>
      </w:r>
    </w:p>
    <w:bookmarkEnd w:id="212"/>
    <w:bookmarkStart w:name="z22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Уалиханов көшесі № 1, 2091 әскери бөлімі.</w:t>
      </w:r>
    </w:p>
    <w:bookmarkEnd w:id="213"/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Алмалысу шекара заставасының аумағы.</w:t>
      </w:r>
    </w:p>
    <w:bookmarkEnd w:id="214"/>
    <w:bookmarkStart w:name="z226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71. № 757 сайлау учаскесі.</w:t>
      </w:r>
    </w:p>
    <w:bookmarkEnd w:id="215"/>
    <w:bookmarkStart w:name="z2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Уалиханов көшесі № 1, 2091 әскери бөлімі.</w:t>
      </w:r>
    </w:p>
    <w:bookmarkEnd w:id="216"/>
    <w:bookmarkStart w:name="z22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Басқұншы шекара заставасының аумағы.</w:t>
      </w:r>
    </w:p>
    <w:bookmarkEnd w:id="217"/>
    <w:bookmarkStart w:name="z229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72. № 758 сайлау учаскесі.</w:t>
      </w:r>
    </w:p>
    <w:bookmarkEnd w:id="218"/>
    <w:bookmarkStart w:name="z23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Уалиханов көшесі № 1, 2091 әскери бөлімі.</w:t>
      </w:r>
    </w:p>
    <w:bookmarkEnd w:id="219"/>
    <w:bookmarkStart w:name="z23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Қорғас шекара заставасының аумағы.</w:t>
      </w:r>
    </w:p>
    <w:bookmarkEnd w:id="220"/>
    <w:bookmarkStart w:name="z232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73. № 759 сайлау учаскесі.</w:t>
      </w:r>
    </w:p>
    <w:bookmarkEnd w:id="221"/>
    <w:bookmarkStart w:name="z2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Уалиханов көшесі № 1, 2091 әскери бөлімі.</w:t>
      </w:r>
    </w:p>
    <w:bookmarkEnd w:id="222"/>
    <w:bookmarkStart w:name="z23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Интал шекара заставасының аумағы.</w:t>
      </w:r>
    </w:p>
    <w:bookmarkEnd w:id="223"/>
    <w:bookmarkStart w:name="z235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74. № 760 сайлау учаскесі.</w:t>
      </w:r>
    </w:p>
    <w:bookmarkEnd w:id="224"/>
    <w:bookmarkStart w:name="z23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Уалиханов көшесі № 1, 2091 әскери бөлімі.</w:t>
      </w:r>
    </w:p>
    <w:bookmarkEnd w:id="225"/>
    <w:bookmarkStart w:name="z23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Усекская шекара заставасының аумағы.</w:t>
      </w:r>
    </w:p>
    <w:bookmarkEnd w:id="226"/>
    <w:bookmarkStart w:name="z238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75. № 761 сайлау учаскесі.</w:t>
      </w:r>
    </w:p>
    <w:bookmarkEnd w:id="227"/>
    <w:bookmarkStart w:name="z23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Орталығы: Жаркент қаласы, Уалиханов көшесі № 1, 2091 әскери бөлімі.</w:t>
      </w:r>
    </w:p>
    <w:bookmarkEnd w:id="228"/>
    <w:bookmarkStart w:name="z24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Смирновка шекара заставасының аумағы.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өзгерістер енгізілді  – Алматы облысы Панфилов ауданы әкімінің 21.05.2019 </w:t>
      </w:r>
      <w:r>
        <w:rPr>
          <w:rFonts w:ascii="Times New Roman"/>
          <w:b w:val="false"/>
          <w:i w:val="false"/>
          <w:color w:val="000000"/>
          <w:sz w:val="28"/>
        </w:rPr>
        <w:t>№ 05-03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