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e6f7e" w14:textId="d3e6f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ауданының 2019-2021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2018 жылғы 27 желтоқсандағы № 6-47-291 шешімі. Алматы облысы Әділет департаментінде 2019 жылы 10 қаңтарда № 4994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аудандық мәслихаты ШЕШІМ ҚАБЫЛДАДЫ: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2019-2021 жылдарға арналған аудандық бюджет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1"/>
    <w:bookmarkStart w:name="z2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18 146 406 мың теңге, оның ішінде: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2 189 551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29 765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158 561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15 768 529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 тұрған мемлекеттiк басқару органдарынан трансферттер 175 007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алып қоюлар 173 130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пайдаланылмаған (толық пайдаланылмаған) трансферттерді қайтару 1 877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басқарудың жоғары тұрған органдарынан түсетін трансферттер 15 593 522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7 945 948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1 880 374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5 767 200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18 163 903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52 998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74 169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21 171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70 495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70 495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– Алматы облысы Панфилов аудандық мәслихатының 06.12.2019 </w:t>
      </w:r>
      <w:r>
        <w:rPr>
          <w:rFonts w:ascii="Times New Roman"/>
          <w:b w:val="false"/>
          <w:i w:val="false"/>
          <w:color w:val="000000"/>
          <w:sz w:val="28"/>
        </w:rPr>
        <w:t>№ 6-63-367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2019 жылға арналған аудандық бюджетте қала және ауылдық округтері бюджеттерінен аудандық бюджетке бюджеттік алып қоюлардың көлемдері 173 130 мың теңге сомасында көзделсін, 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Жаркент қаласынан 168 070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Пенжім ауылдық округінен 5060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2 - тармақ жаңа редакцияда – Алматы облысы Панфилов аудандық мәслихатының 06.12.2019 </w:t>
      </w:r>
      <w:r>
        <w:rPr>
          <w:rFonts w:ascii="Times New Roman"/>
          <w:b w:val="false"/>
          <w:i w:val="false"/>
          <w:color w:val="000000"/>
          <w:sz w:val="28"/>
        </w:rPr>
        <w:t>№ 6-63-367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2019 жылға арналған аудандық бюджетте аудандық бюджеттен ауылдық округтердің бюджеттеріне берілетін бюджеттік субвенциялар көлемдері 157672 мың теңге сомасында көзделсін, оның ішінде: </w:t>
      </w:r>
    </w:p>
    <w:bookmarkEnd w:id="4"/>
    <w:bookmarkStart w:name="z3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Айдарлы ауылдық округіне 12222 мың теңге; </w:t>
      </w:r>
    </w:p>
    <w:bookmarkEnd w:id="5"/>
    <w:bookmarkStart w:name="z3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Басқұншы ауылдық округіне 15743 мың теңге; </w:t>
      </w:r>
    </w:p>
    <w:bookmarkEnd w:id="6"/>
    <w:bookmarkStart w:name="z3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Бірлік ауылдық округіне 13993 мың теңге; </w:t>
      </w:r>
    </w:p>
    <w:bookmarkEnd w:id="7"/>
    <w:bookmarkStart w:name="z3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Қоңырөлең ауылдық округіне 14069 мың теңге; </w:t>
      </w:r>
    </w:p>
    <w:bookmarkEnd w:id="8"/>
    <w:bookmarkStart w:name="z3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Көктал ауылдық округіне 5732 мың теңге; </w:t>
      </w:r>
    </w:p>
    <w:bookmarkEnd w:id="9"/>
    <w:bookmarkStart w:name="z3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Сарыбел ауылдық округіне 16936 мың теңге; </w:t>
      </w:r>
    </w:p>
    <w:bookmarkEnd w:id="10"/>
    <w:bookmarkStart w:name="z3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Талды ауылдық округіне 15471 мың теңге; </w:t>
      </w:r>
    </w:p>
    <w:bookmarkEnd w:id="11"/>
    <w:bookmarkStart w:name="z3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Үлкеншыған ауылдық округіне 10752 мың теңге; </w:t>
      </w:r>
    </w:p>
    <w:bookmarkEnd w:id="12"/>
    <w:bookmarkStart w:name="z3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Үшарал ауылдық округіне 15858 мың теңге; </w:t>
      </w:r>
    </w:p>
    <w:bookmarkEnd w:id="13"/>
    <w:bookmarkStart w:name="z4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Шолақай ауылдық округіне 10079 мың теңге; </w:t>
      </w:r>
    </w:p>
    <w:bookmarkEnd w:id="14"/>
    <w:bookmarkStart w:name="z4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Үлкенағаш ауылдық округіне 15400 мың теңге; </w:t>
      </w:r>
    </w:p>
    <w:bookmarkEnd w:id="15"/>
    <w:bookmarkStart w:name="z4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Жаскент ауылдық округіне 11417 мың теңге. </w:t>
      </w:r>
    </w:p>
    <w:bookmarkEnd w:id="16"/>
    <w:bookmarkStart w:name="z4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2019 жылға арналған аудандық бюджетте аудандық маңызы бар қаланың, ауылдық округтердің бюджеттеріне ағымдағы нысаналы трансферттердің көзделгені ескерілсін, оның ішінде:</w:t>
      </w:r>
    </w:p>
    <w:bookmarkEnd w:id="17"/>
    <w:bookmarkStart w:name="z4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ең төменгі жалақы мөлшерінің өзгеруіне байланысты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көтеруге;</w:t>
      </w:r>
    </w:p>
    <w:bookmarkEnd w:id="18"/>
    <w:bookmarkStart w:name="z4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мектепке дейінгі білім беру ұйымдарында мемлекеттік білім беру тапсырысын іске асыруға; </w:t>
      </w:r>
    </w:p>
    <w:bookmarkEnd w:id="19"/>
    <w:bookmarkStart w:name="z4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жерлерде оқушыларды жақын жердегі мектепке дейін тегін алып баруды және одан алып қайтуды ұйымдастыруға;</w:t>
      </w:r>
    </w:p>
    <w:bookmarkEnd w:id="20"/>
    <w:bookmarkStart w:name="z4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елдi мекендердiң санитариясын қамтамасыз етуге;</w:t>
      </w:r>
    </w:p>
    <w:bookmarkEnd w:id="21"/>
    <w:bookmarkStart w:name="z4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асыруға.</w:t>
      </w:r>
    </w:p>
    <w:bookmarkEnd w:id="22"/>
    <w:bookmarkStart w:name="z4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аудандық маңызы бар қаланың, ауылдық округтердің бюджеттеріне бөлу Панфилов ауданы әкімдігінің қаулысы негізінде айқындалады.</w:t>
      </w:r>
    </w:p>
    <w:bookmarkEnd w:id="23"/>
    <w:bookmarkStart w:name="z5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Панфилов ауданы әкімдігінің 2019 жылға арналған резерві 12 597 мың теңге сомасында бекітілсін.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5 - тармақ жаңа редакцияда – Алматы облысы Панфилов аудандық мәслихатының 06.12.2019 </w:t>
      </w:r>
      <w:r>
        <w:rPr>
          <w:rFonts w:ascii="Times New Roman"/>
          <w:b w:val="false"/>
          <w:i w:val="false"/>
          <w:color w:val="000000"/>
          <w:sz w:val="28"/>
        </w:rPr>
        <w:t>№ 6-63-367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2019 жылға арналған аудандық бюджетті атқару процесінде секвестрлеуге жатпайтын аудандық бюджеттік бағдарламалардың (кіші бағдарламалардың)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25"/>
    <w:bookmarkStart w:name="z5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"Панфилов аудандық мәслихат аппараты" мемлекеттік мекемесі осы шешімді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End w:id="26"/>
    <w:bookmarkStart w:name="z5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Осы шешімнің орындалуын бақылау Панфилов аудандық мәслихатының "Бюджет, экономика, аграрлық, кәсіпкерлік, өндіріс, автокөлік жолдары және құрылыс мәселелері жөніндегі" тұрақты комиссиясына жүктелсін. </w:t>
      </w:r>
    </w:p>
    <w:bookmarkEnd w:id="27"/>
    <w:bookmarkStart w:name="z5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2019 жылғы 1 қаңтардан бастап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Ахметқалиев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Шоқпаров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88"/>
        <w:gridCol w:w="4667"/>
      </w:tblGrid>
      <w:tr>
        <w:trPr>
          <w:trHeight w:val="30" w:hRule="atLeast"/>
        </w:trPr>
        <w:tc>
          <w:tcPr>
            <w:tcW w:w="78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"27"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"Панфилов ауданының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туралы" № 6-47-291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– Алматы облысы Панфилов аудандық мәслихатының 06.12.2019 </w:t>
      </w:r>
      <w:r>
        <w:rPr>
          <w:rFonts w:ascii="Times New Roman"/>
          <w:b w:val="false"/>
          <w:i w:val="false"/>
          <w:color w:val="ff0000"/>
          <w:sz w:val="28"/>
        </w:rPr>
        <w:t>№ 6-63-367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955"/>
        <w:gridCol w:w="615"/>
        <w:gridCol w:w="7114"/>
        <w:gridCol w:w="30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18146406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2189551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2060638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2050500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158561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155061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130730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15768529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15593522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түсетін трансферттер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15593522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575"/>
        <w:gridCol w:w="1212"/>
        <w:gridCol w:w="1212"/>
        <w:gridCol w:w="5605"/>
        <w:gridCol w:w="2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18163903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10849248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1520269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1520269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 аудандық маңызы бар қала, ауыл, кент, ауылдық округ бюджеттеріне берілетін ағымдағы нысаналы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8344820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8197649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8150233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3263350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2501691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2495919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2495485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2162673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1321622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1269922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үйлерін сатып алу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770795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770795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-70495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21172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21172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21172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88"/>
        <w:gridCol w:w="4667"/>
      </w:tblGrid>
      <w:tr>
        <w:trPr>
          <w:trHeight w:val="30" w:hRule="atLeast"/>
        </w:trPr>
        <w:tc>
          <w:tcPr>
            <w:tcW w:w="78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"27"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"Панфилов ауданының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6-47-291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2-қосымша</w:t>
            </w:r>
          </w:p>
        </w:tc>
      </w:tr>
    </w:tbl>
    <w:bookmarkStart w:name="z7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1228"/>
        <w:gridCol w:w="791"/>
        <w:gridCol w:w="5630"/>
        <w:gridCol w:w="38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14421454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2554499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2423492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2414363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85744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11799033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257510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257510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11541523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түсетін трансферттер 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11541523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575"/>
        <w:gridCol w:w="1212"/>
        <w:gridCol w:w="1212"/>
        <w:gridCol w:w="5605"/>
        <w:gridCol w:w="2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14421454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11046049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9671330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8958942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8924088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836660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836660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-57227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88"/>
        <w:gridCol w:w="4667"/>
      </w:tblGrid>
      <w:tr>
        <w:trPr>
          <w:trHeight w:val="30" w:hRule="atLeast"/>
        </w:trPr>
        <w:tc>
          <w:tcPr>
            <w:tcW w:w="78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"27"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"Панфилов ауданының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6-47-291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3-қосымша</w:t>
            </w:r>
          </w:p>
        </w:tc>
      </w:tr>
    </w:tbl>
    <w:bookmarkStart w:name="z7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 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1228"/>
        <w:gridCol w:w="791"/>
        <w:gridCol w:w="5630"/>
        <w:gridCol w:w="38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14565745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2642872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2507279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2497831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11852574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190728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190728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11661846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түсетін трансферттер 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11661846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575"/>
        <w:gridCol w:w="1212"/>
        <w:gridCol w:w="1212"/>
        <w:gridCol w:w="5605"/>
        <w:gridCol w:w="2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14565745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11281538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9830470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8815787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8780792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700275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-59957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88"/>
        <w:gridCol w:w="4667"/>
      </w:tblGrid>
      <w:tr>
        <w:trPr>
          <w:trHeight w:val="30" w:hRule="atLeast"/>
        </w:trPr>
        <w:tc>
          <w:tcPr>
            <w:tcW w:w="78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"27"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"Панфилов ауданының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№ 6-47-291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4-қосымша </w:t>
            </w:r>
          </w:p>
        </w:tc>
      </w:tr>
    </w:tbl>
    <w:bookmarkStart w:name="z8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бюджетті атқару процесінде секвестрлеуге жатпайтын аудандық бюджеттік бағдарламалардың тізбесі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1278"/>
        <w:gridCol w:w="2696"/>
        <w:gridCol w:w="2696"/>
        <w:gridCol w:w="3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