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0b5f" w14:textId="d5a0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мектепке дейінгі тәрбие мен оқытуға мемлекеттік білім беру тапсырысын, ата-ананың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2018 жылғы 5 қаңтардағы № 1 қаулысы. Алматы облысы Әділет департаментінде 2018 жылы 29 қаңтарда № 4513 болып тіркелді. Күші жойылды - Алматы облысы Сарқан аудандық әкімдігінің 2019 жылғы 18 маусымдағы № 207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Сарқан аудандық әкімдігінің 18.06.2019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Сарқан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ауданы бойынша мектепке дейінгі тәрбие мен оқытуға мемлекеттік білім беру тапсырысы, ата-ананың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Сарқан ауданы әкімдігінің "Сарқан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2016 жылғы 5 сәуірдегі № 71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3793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6 мамырында "Сарқан" газетінде жарияланған), "Сарқан ауданы әкімдігінің 2016 жылғы 5 сәуірдегі "Сарқан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71 қаулысына өзгерістер енгізу туралы" 2017 жылғы 19 қыркүйектегі № 241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4344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26 қазанда "Сарқан" газетінде жарияланған) қаулыларының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Маманбаев Ғалымжан Қанатовичке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 2018 жылғы "05" 01 "Сарқан ауданы бойынша мектепке дейінгі тәрбие мен оқытуға мемлекеттік білім беру тапсырысын, ата-ананың төлемақысының мөлшерін бекіту туралы" № 1 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 бойынша мектепке дейінгі тәрбие мен оқытудың мемлекеттік білім беру тапсырысы, ата-ананың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4762"/>
        <w:gridCol w:w="2116"/>
        <w:gridCol w:w="2111"/>
        <w:gridCol w:w="2111"/>
      </w:tblGrid>
      <w:tr>
        <w:trPr>
          <w:trHeight w:val="30" w:hRule="atLeast"/>
        </w:trPr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ата-ананың ақы төлемақысының мөлшері (айына/теңге)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3-жасқа дейін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жасқа дейін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"Құлыншақ" балалар бақшасы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"Балдырған" Балалар бақшасы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"Ақбота" Балалар бақшасы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"Айдана" Балалар бақшасы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"Ер Төстік" балалар бақшасы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"Балдәурен" Балалар бақшасы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"Ясли-Сад-Карлыгаш"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 - 2017" жауапкершілігі шектеулі серіктестігі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"Мукашева К.К."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№ 54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Бірлік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Аманбөктер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Тасарық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Қараултөбе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1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бөлімі" мемлекеттік мекемесінің "Мектепке дейінгі шағын орталығы бар Алмалы орта мектебі"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2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Көкөзек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3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Пограничник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4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Қ. Қазыбаев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5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Жұмабаев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6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Аль-Фараби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"Сарқан аудандық білім бөлімі" мемлекетік мекемесінің "Мектепке дейінгі шағын орталығы бар Мұхамеджан Тынышбаев атындағы орта мектеп" коммуналдық мемлекеттік мекемесі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Черкасск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Петропавловск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Шатырбай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К. Ушинский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Төлебаев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Ерікті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Маметова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Н. Островский атындағы гуманитарлық-экономикалық мектеп-лицейі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