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219a" w14:textId="3cf2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"Сарқан ауданы бойынша бірыңғай тіркелген салық мөлшерлемелерін белгілеу туралы" 2017 жылғы 30 қарашадағы № 27-119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2018 жылғы 15 маусымдағы № 40-171 шешімі. Алматы облысы Әділет департаментінде 2018 жылы 10 шілдеде № 4763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 бойынша бірыңғай тіркелген салық мөлшерлемелерін белгілеу туралы" 2017 жылғы 30 қарашадағы № 27-119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4443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16 қаңтарында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Сарқан аудандық мәслихаты аппаратының басшысы Разбеков Бейсенбай Мерекебаевичке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Игіман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