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5b804" w14:textId="945b8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аудандық мәслихатының "Сарқан ауданы бойынша пайдаланылмайтын ауыл шаруашылығы мақсатындағы жерлерге жер салығының базалық мөлшерлемелерін жоғарылату туралы" 2016 жылғы 20 сәуірдегі № 2-8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аудандық мәслихатының 2018 жылғы 15 маусымдағы № 40-172 шешімі. Алматы облысы Әділет департаментінде 2018 жылы 10 шілдеде № 4764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Сарқан аудандық мәслихатының "Сарқан ауданы бойынша пайдаланылмайтын ауыл шаруашылығы мақсатындағы жерлерге жер салығының базалық мөлшерлемелерін жоғарылату туралы" 2016 жылғы 20 сәуірдегі № 2-8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3840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1 маусымында "Әділет" ақпараттық-құқықтық жүйесінде жарияланған)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Сарқан аудандық мәслихаты аппаратының басшысы Разбеков Бейсенбай Мерекебаевичке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Игіман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