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0074" w14:textId="3550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2017 жылғы 22 желтоқсандағы "Талғар ауданының 2018-2020 жылдарға арналған бюджеті туралы" № 22-113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2018 жылғы 28 февраля № 25-128 шешімі. Алматы облысы Әділет департаментінде 2018 жылы 15 наурызда № 4565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2018-2020 жылдарға арналған бюджеті туралы" 2017 жылғы 22 желтоқсандағы № 22-113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жылғы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14 417 210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1 910 987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99 764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800 000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10 389 257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2 921 722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911 185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6 556 350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14 962 612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108 519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126 263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17 744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653 921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653 921мың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аудандық маңызы бар қала, ауылдық округтердің бюджеттерінен аудандық бюджетке бюджеттік алып қоюлардың көлемдері 1 217 202 мың теңге сомасында көзделсін, оның ішінде: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10441"/>
      </w:tblGrid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Белбұлақ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Бесқайнар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Гүлдала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Кеңдала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Тұздыбастау ауылдық округі</w:t>
            </w:r>
          </w:p>
          <w:bookmarkEnd w:id="20"/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542 400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99 714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84 279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101 724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61 470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26 165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54 061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140 181 мың теңге.".</w:t>
            </w:r>
          </w:p>
          <w:bookmarkEnd w:id="21"/>
        </w:tc>
      </w:tr>
    </w:tbl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Талғар аудандық мәслихатының "Әлеуметтік-экономикалық дамыту, тарифтік саясат, шағын және орта кәсіпкерлікті дамыту және бюджет мәселелері жөніндегі" тұрақты комиссиясына жүктелсін. 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"28" ақпандағы "Талғар аудандық мәслихатының 2017 жылғы 22 желтоқсандағы "Талғар ауданының 2018-2020 жылдарға арналған бюджеті туралы" № 22-113 шешіміне өзгерістер енгізу туралы" № 25-128 шешіміне 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22-113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5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14417210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11606459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10389257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35"/>
        <w:gridCol w:w="5989"/>
        <w:gridCol w:w="26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94"/>
        <w:gridCol w:w="1091"/>
        <w:gridCol w:w="2301"/>
        <w:gridCol w:w="2610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6"/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1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5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8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7"/>
        <w:gridCol w:w="3507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3"/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-653921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0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4"/>
        <w:gridCol w:w="1395"/>
        <w:gridCol w:w="306"/>
        <w:gridCol w:w="1783"/>
        <w:gridCol w:w="5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4"/>
        </w:tc>
        <w:tc>
          <w:tcPr>
            <w:tcW w:w="5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8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1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