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55a8" w14:textId="e895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2018 жылғы 28 наурыздағы № 27-136 шешімі. Алматы облысы Әділет департаментінде 2018 жылы 12 сәуірде № 4638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мәслихатының кейбір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"Талғар ауданы бойынша пайдаланылмайтын ауыл шаруашылығы мақсатындағы жерлерге жер салығының базалық және бірыңғай жер салығының мөлшерлемелерін жоғарылату туралы" 2016 жылғы 20 мамырдағы № 4-21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маусымында Қазақстан Республикасы нормативтік құқықтық актілерінің "Әділет" ақпараттық-құқықтық жүйесінде жарияланған);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"Талғар ауданы бойынша бірыңғай тіркелген салық мөлшерлемелерін белгілеу туралы" 2016 жылғы 20 шілдедегі № 6-30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21 қыркүйегінде Қазақстан Республикасы нормативтік құқықтық актілерінің "Әділет" ақпараттық-құқықтық жүйесінде жарияланған).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Талғар аудандық мәслихаты аппаратының басшысы А. Н. Умирзаковқа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қолданысқа енгізіледі.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