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9d567f" w14:textId="a9d567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Талғар ауданы бойынша 2018-2019 жылдарға арналған жайылымдарды басқару және оларды пайдалану жөніндегі жоспарды бекіту туралы</w:t>
      </w:r>
    </w:p>
    <w:p>
      <w:pPr>
        <w:spacing w:after="0"/>
        <w:ind w:left="0"/>
        <w:jc w:val="both"/>
      </w:pPr>
      <w:r>
        <w:rPr>
          <w:rFonts w:ascii="Times New Roman"/>
          <w:b w:val="false"/>
          <w:i w:val="false"/>
          <w:color w:val="000000"/>
          <w:sz w:val="28"/>
        </w:rPr>
        <w:t>Алматы облысы Талғар аудандық мәслихатының 2018 жылғы 28 наурыздағы № 27-137 шешімі. Алматы облысы Әділет департаментінде 2018 жылы 24 сәуірде № 4659 болып тіркелді</w:t>
      </w:r>
    </w:p>
    <w:p>
      <w:pPr>
        <w:spacing w:after="0"/>
        <w:ind w:left="0"/>
        <w:jc w:val="both"/>
      </w:pPr>
      <w:bookmarkStart w:name="z7" w:id="0"/>
      <w:r>
        <w:rPr>
          <w:rFonts w:ascii="Times New Roman"/>
          <w:b w:val="false"/>
          <w:i w:val="false"/>
          <w:color w:val="000000"/>
          <w:sz w:val="28"/>
        </w:rPr>
        <w:t xml:space="preserve">
      "Жайылымдар туралы" 2017 жылғы 20 ақпандағы Қазақстан Республикасы Заңының 8-бабының </w:t>
      </w:r>
      <w:r>
        <w:rPr>
          <w:rFonts w:ascii="Times New Roman"/>
          <w:b w:val="false"/>
          <w:i w:val="false"/>
          <w:color w:val="000000"/>
          <w:sz w:val="28"/>
        </w:rPr>
        <w:t>1) тармақшасына</w:t>
      </w:r>
      <w:r>
        <w:rPr>
          <w:rFonts w:ascii="Times New Roman"/>
          <w:b w:val="false"/>
          <w:i w:val="false"/>
          <w:color w:val="000000"/>
          <w:sz w:val="28"/>
        </w:rPr>
        <w:t xml:space="preserve"> сәйкес, Талғар аудандық мәслихаты ШЕШІМ ҚАБЫЛДАДЫ:</w:t>
      </w:r>
    </w:p>
    <w:bookmarkEnd w:id="0"/>
    <w:bookmarkStart w:name="z8" w:id="1"/>
    <w:p>
      <w:pPr>
        <w:spacing w:after="0"/>
        <w:ind w:left="0"/>
        <w:jc w:val="both"/>
      </w:pPr>
      <w:r>
        <w:rPr>
          <w:rFonts w:ascii="Times New Roman"/>
          <w:b w:val="false"/>
          <w:i w:val="false"/>
          <w:color w:val="000000"/>
          <w:sz w:val="28"/>
        </w:rPr>
        <w:t xml:space="preserve">
      1. Талғар ауданы бойынша 2018-2019 жылдарға арналған жайылымдарды басқару және оларды пайдалану жөніндегі жоспар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1"/>
    <w:bookmarkStart w:name="z9" w:id="2"/>
    <w:p>
      <w:pPr>
        <w:spacing w:after="0"/>
        <w:ind w:left="0"/>
        <w:jc w:val="both"/>
      </w:pPr>
      <w:r>
        <w:rPr>
          <w:rFonts w:ascii="Times New Roman"/>
          <w:b w:val="false"/>
          <w:i w:val="false"/>
          <w:color w:val="000000"/>
          <w:sz w:val="28"/>
        </w:rPr>
        <w:t>
      2. Осы шешімнің орындалуын бақылау Талғар аудандық мәслихатының "Ауыл шаруашылығын, экология және индустриялық, энергетикалық инфрақұрылымды дамыту жөнiндегi" тұрақты комиссиясына жүктелсін.</w:t>
      </w:r>
    </w:p>
    <w:bookmarkEnd w:id="2"/>
    <w:bookmarkStart w:name="z10" w:id="3"/>
    <w:p>
      <w:pPr>
        <w:spacing w:after="0"/>
        <w:ind w:left="0"/>
        <w:jc w:val="both"/>
      </w:pPr>
      <w:r>
        <w:rPr>
          <w:rFonts w:ascii="Times New Roman"/>
          <w:b w:val="false"/>
          <w:i w:val="false"/>
          <w:color w:val="000000"/>
          <w:sz w:val="28"/>
        </w:rPr>
        <w:t>
      3. Осы шешім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 мәслихаттың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Сембаев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 мәслихаттың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Еңкебайұлы</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943"/>
        <w:gridCol w:w="4703"/>
      </w:tblGrid>
      <w:tr>
        <w:trPr>
          <w:trHeight w:val="30" w:hRule="atLeast"/>
        </w:trPr>
        <w:tc>
          <w:tcPr>
            <w:tcW w:w="79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70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Талғар аудандық мәслихатының 2018 жылғы "28" наурыздағы "Талғар ауданы бойынша 2018-2019 жылдарға арналған жайылымдарды басқару және оларды пайдалану жөніндегі жоспарды бекіту туралы" № 27-137 шешіміне қосымша</w:t>
            </w:r>
          </w:p>
        </w:tc>
      </w:tr>
    </w:tbl>
    <w:bookmarkStart w:name="z14" w:id="4"/>
    <w:p>
      <w:pPr>
        <w:spacing w:after="0"/>
        <w:ind w:left="0"/>
        <w:jc w:val="left"/>
      </w:pPr>
      <w:r>
        <w:rPr>
          <w:rFonts w:ascii="Times New Roman"/>
          <w:b/>
          <w:i w:val="false"/>
          <w:color w:val="000000"/>
        </w:rPr>
        <w:t xml:space="preserve"> Талғар ауданы бойынша 2018-2019 жылдарға арналған жайылымдарды басқару және оларды пайдалану жөніндегі жоспар</w:t>
      </w:r>
    </w:p>
    <w:bookmarkEnd w:id="4"/>
    <w:bookmarkStart w:name="z15" w:id="5"/>
    <w:p>
      <w:pPr>
        <w:spacing w:after="0"/>
        <w:ind w:left="0"/>
        <w:jc w:val="both"/>
      </w:pPr>
      <w:r>
        <w:rPr>
          <w:rFonts w:ascii="Times New Roman"/>
          <w:b w:val="false"/>
          <w:i w:val="false"/>
          <w:color w:val="000000"/>
          <w:sz w:val="28"/>
        </w:rPr>
        <w:t xml:space="preserve">
      Талғар ауданы бойынша 2018-2019 жылдарға арналған жайылымдарды басқару және оларды пайдалану жөніндегі жоспар (бұдан әрі – Жоспар) "Жайылымдар туралы" 2017 жылғы 20 ақпандағы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"Жайылымдарды ұтымды пайдалану қағидаларын бекіту туралы" 2017 жылғы 24 сәуірдегі Қазақстан Республикасы Премьер-Министрінің орынбасары Қазақстан Республикасы Ауыл шаруашылығы министрінің </w:t>
      </w:r>
      <w:r>
        <w:rPr>
          <w:rFonts w:ascii="Times New Roman"/>
          <w:b w:val="false"/>
          <w:i w:val="false"/>
          <w:color w:val="000000"/>
          <w:sz w:val="28"/>
        </w:rPr>
        <w:t>№ 173</w:t>
      </w:r>
      <w:r>
        <w:rPr>
          <w:rFonts w:ascii="Times New Roman"/>
          <w:b w:val="false"/>
          <w:i w:val="false"/>
          <w:color w:val="000000"/>
          <w:sz w:val="28"/>
        </w:rPr>
        <w:t xml:space="preserve"> бұйрығына (Нормативтік құқықтық актілерді мемлекеттік тіркеу тізілімінде № 15090 тіркелген), "Жайылымдардың жалпы алаңына түсетін жүктеменің шекті рұқсат етілетін нормасын бекіту туралы" 2015 жылғы 14 сәуірдегі </w:t>
      </w:r>
      <w:r>
        <w:rPr>
          <w:rFonts w:ascii="Times New Roman"/>
          <w:b w:val="false"/>
          <w:i w:val="false"/>
          <w:color w:val="000000"/>
          <w:sz w:val="28"/>
        </w:rPr>
        <w:t>№ 3-3/332</w:t>
      </w:r>
      <w:r>
        <w:rPr>
          <w:rFonts w:ascii="Times New Roman"/>
          <w:b w:val="false"/>
          <w:i w:val="false"/>
          <w:color w:val="000000"/>
          <w:sz w:val="28"/>
        </w:rPr>
        <w:t xml:space="preserve"> Қазақстан Республикасы Ауыл шаруашылығы министрінің (Нормативтік құқықтық актілерді мемлекеттік тіркеу тізілімінде № 11064 тіркелген) бұйрығына сәйкес әзірленді.</w:t>
      </w:r>
    </w:p>
    <w:bookmarkEnd w:id="5"/>
    <w:bookmarkStart w:name="z16" w:id="6"/>
    <w:p>
      <w:pPr>
        <w:spacing w:after="0"/>
        <w:ind w:left="0"/>
        <w:jc w:val="both"/>
      </w:pPr>
      <w:r>
        <w:rPr>
          <w:rFonts w:ascii="Times New Roman"/>
          <w:b w:val="false"/>
          <w:i w:val="false"/>
          <w:color w:val="000000"/>
          <w:sz w:val="28"/>
        </w:rPr>
        <w:t>
      Жоспар жайылымдарды ұтымды пайдалану, жемшөпке қажеттілікті тұрақты қамтамасыз ету және жайылымдардың тозу процестерін болғызбау мақсатында қабылданды.</w:t>
      </w:r>
    </w:p>
    <w:bookmarkEnd w:id="6"/>
    <w:bookmarkStart w:name="z17" w:id="7"/>
    <w:p>
      <w:pPr>
        <w:spacing w:after="0"/>
        <w:ind w:left="0"/>
        <w:jc w:val="both"/>
      </w:pPr>
      <w:r>
        <w:rPr>
          <w:rFonts w:ascii="Times New Roman"/>
          <w:b w:val="false"/>
          <w:i w:val="false"/>
          <w:color w:val="000000"/>
          <w:sz w:val="28"/>
        </w:rPr>
        <w:t>
      Жоспар:</w:t>
      </w:r>
    </w:p>
    <w:bookmarkEnd w:id="7"/>
    <w:bookmarkStart w:name="z18" w:id="8"/>
    <w:p>
      <w:pPr>
        <w:spacing w:after="0"/>
        <w:ind w:left="0"/>
        <w:jc w:val="both"/>
      </w:pPr>
      <w:r>
        <w:rPr>
          <w:rFonts w:ascii="Times New Roman"/>
          <w:b w:val="false"/>
          <w:i w:val="false"/>
          <w:color w:val="000000"/>
          <w:sz w:val="28"/>
        </w:rPr>
        <w:t xml:space="preserve">
      1) осы жоспардың </w:t>
      </w:r>
      <w:r>
        <w:rPr>
          <w:rFonts w:ascii="Times New Roman"/>
          <w:b w:val="false"/>
          <w:i w:val="false"/>
          <w:color w:val="000000"/>
          <w:sz w:val="28"/>
        </w:rPr>
        <w:t>1-қосымшасына</w:t>
      </w:r>
      <w:r>
        <w:rPr>
          <w:rFonts w:ascii="Times New Roman"/>
          <w:b w:val="false"/>
          <w:i w:val="false"/>
          <w:color w:val="000000"/>
          <w:sz w:val="28"/>
        </w:rPr>
        <w:t xml:space="preserve"> сәйкес құқық белгілейтін құжаттар негізінде жер санаттары, жер учаскелерінің меншік иелері және жер пайдаланушылар бөлінісінде Талғар ауданының аумағында жайылымдардың орналасу схемасын (картасын);</w:t>
      </w:r>
    </w:p>
    <w:bookmarkEnd w:id="8"/>
    <w:bookmarkStart w:name="z19" w:id="9"/>
    <w:p>
      <w:pPr>
        <w:spacing w:after="0"/>
        <w:ind w:left="0"/>
        <w:jc w:val="both"/>
      </w:pPr>
      <w:r>
        <w:rPr>
          <w:rFonts w:ascii="Times New Roman"/>
          <w:b w:val="false"/>
          <w:i w:val="false"/>
          <w:color w:val="000000"/>
          <w:sz w:val="28"/>
        </w:rPr>
        <w:t xml:space="preserve">
      2) осы жоспардың </w:t>
      </w:r>
      <w:r>
        <w:rPr>
          <w:rFonts w:ascii="Times New Roman"/>
          <w:b w:val="false"/>
          <w:i w:val="false"/>
          <w:color w:val="000000"/>
          <w:sz w:val="28"/>
        </w:rPr>
        <w:t>2-қосымшасына</w:t>
      </w:r>
      <w:r>
        <w:rPr>
          <w:rFonts w:ascii="Times New Roman"/>
          <w:b w:val="false"/>
          <w:i w:val="false"/>
          <w:color w:val="000000"/>
          <w:sz w:val="28"/>
        </w:rPr>
        <w:t xml:space="preserve"> сәйкес Талғар ауданының аумағында жайылым айналымдарының қолайлы схемаларын;</w:t>
      </w:r>
    </w:p>
    <w:bookmarkEnd w:id="9"/>
    <w:bookmarkStart w:name="z20" w:id="10"/>
    <w:p>
      <w:pPr>
        <w:spacing w:after="0"/>
        <w:ind w:left="0"/>
        <w:jc w:val="both"/>
      </w:pPr>
      <w:r>
        <w:rPr>
          <w:rFonts w:ascii="Times New Roman"/>
          <w:b w:val="false"/>
          <w:i w:val="false"/>
          <w:color w:val="000000"/>
          <w:sz w:val="28"/>
        </w:rPr>
        <w:t xml:space="preserve">
      3) осы жоспардың </w:t>
      </w:r>
      <w:r>
        <w:rPr>
          <w:rFonts w:ascii="Times New Roman"/>
          <w:b w:val="false"/>
          <w:i w:val="false"/>
          <w:color w:val="000000"/>
          <w:sz w:val="28"/>
        </w:rPr>
        <w:t>3-қосымшасына</w:t>
      </w:r>
      <w:r>
        <w:rPr>
          <w:rFonts w:ascii="Times New Roman"/>
          <w:b w:val="false"/>
          <w:i w:val="false"/>
          <w:color w:val="000000"/>
          <w:sz w:val="28"/>
        </w:rPr>
        <w:t xml:space="preserve"> сәйкес жайылымдардың, оның ішінде маусымдық жайылымдардың сыртқы және ішкі шекаралары мен алаңдары, жайылымдық инфрақұрылым объектілері белгіленген Талғар ауданының картасын;</w:t>
      </w:r>
    </w:p>
    <w:bookmarkEnd w:id="10"/>
    <w:bookmarkStart w:name="z21" w:id="11"/>
    <w:p>
      <w:pPr>
        <w:spacing w:after="0"/>
        <w:ind w:left="0"/>
        <w:jc w:val="both"/>
      </w:pPr>
      <w:r>
        <w:rPr>
          <w:rFonts w:ascii="Times New Roman"/>
          <w:b w:val="false"/>
          <w:i w:val="false"/>
          <w:color w:val="000000"/>
          <w:sz w:val="28"/>
        </w:rPr>
        <w:t xml:space="preserve">
      4) осы жоспардың </w:t>
      </w:r>
      <w:r>
        <w:rPr>
          <w:rFonts w:ascii="Times New Roman"/>
          <w:b w:val="false"/>
          <w:i w:val="false"/>
          <w:color w:val="000000"/>
          <w:sz w:val="28"/>
        </w:rPr>
        <w:t>4-қосымшасына</w:t>
      </w:r>
      <w:r>
        <w:rPr>
          <w:rFonts w:ascii="Times New Roman"/>
          <w:b w:val="false"/>
          <w:i w:val="false"/>
          <w:color w:val="000000"/>
          <w:sz w:val="28"/>
        </w:rPr>
        <w:t xml:space="preserve"> сәйкес Талғар ауданының аумағында жайылым пайдаланушылардың су тұтыну нормасына сәйкес жасалған су көздеріне (көлдерге, өзендерге, тоғандарға, апандарға, суару немесе суландыру каналдарына, құбырлы немесе шахталы құдықтарға) қол жеткізу схемасын;</w:t>
      </w:r>
    </w:p>
    <w:bookmarkEnd w:id="11"/>
    <w:bookmarkStart w:name="z22" w:id="12"/>
    <w:p>
      <w:pPr>
        <w:spacing w:after="0"/>
        <w:ind w:left="0"/>
        <w:jc w:val="both"/>
      </w:pPr>
      <w:r>
        <w:rPr>
          <w:rFonts w:ascii="Times New Roman"/>
          <w:b w:val="false"/>
          <w:i w:val="false"/>
          <w:color w:val="000000"/>
          <w:sz w:val="28"/>
        </w:rPr>
        <w:t xml:space="preserve">
      5) осы жоспардың </w:t>
      </w:r>
      <w:r>
        <w:rPr>
          <w:rFonts w:ascii="Times New Roman"/>
          <w:b w:val="false"/>
          <w:i w:val="false"/>
          <w:color w:val="000000"/>
          <w:sz w:val="28"/>
        </w:rPr>
        <w:t>5-қосымшасына</w:t>
      </w:r>
      <w:r>
        <w:rPr>
          <w:rFonts w:ascii="Times New Roman"/>
          <w:b w:val="false"/>
          <w:i w:val="false"/>
          <w:color w:val="000000"/>
          <w:sz w:val="28"/>
        </w:rPr>
        <w:t xml:space="preserve"> сәйкес Талғар ауданының аумағында жайылымы жоқ жеке және (немесе) заңды тұлғалардың ауыл шаруашылығы жануарларының мал басын орналастыру үшін жайылымдарды қайта бөлу және оны берілетін жайылымдарға ауыстыру схемасын;</w:t>
      </w:r>
    </w:p>
    <w:bookmarkEnd w:id="12"/>
    <w:bookmarkStart w:name="z23" w:id="13"/>
    <w:p>
      <w:pPr>
        <w:spacing w:after="0"/>
        <w:ind w:left="0"/>
        <w:jc w:val="both"/>
      </w:pPr>
      <w:r>
        <w:rPr>
          <w:rFonts w:ascii="Times New Roman"/>
          <w:b w:val="false"/>
          <w:i w:val="false"/>
          <w:color w:val="000000"/>
          <w:sz w:val="28"/>
        </w:rPr>
        <w:t xml:space="preserve">
      6) осы жоспардың </w:t>
      </w:r>
      <w:r>
        <w:rPr>
          <w:rFonts w:ascii="Times New Roman"/>
          <w:b w:val="false"/>
          <w:i w:val="false"/>
          <w:color w:val="000000"/>
          <w:sz w:val="28"/>
        </w:rPr>
        <w:t>6-қосымшасына</w:t>
      </w:r>
      <w:r>
        <w:rPr>
          <w:rFonts w:ascii="Times New Roman"/>
          <w:b w:val="false"/>
          <w:i w:val="false"/>
          <w:color w:val="000000"/>
          <w:sz w:val="28"/>
        </w:rPr>
        <w:t xml:space="preserve"> сәйкес Талғар ауданының аумағында ауылдық округ маңында орналасқан жайылымдармен қамтамасыз етілмеген жеке және (немесе) заңды тұлғалардың ауыл шаруашылығы жануарларының мал басын шалғайдағы жайылымдарға орналастыру схемасын;</w:t>
      </w:r>
    </w:p>
    <w:bookmarkEnd w:id="13"/>
    <w:bookmarkStart w:name="z24" w:id="14"/>
    <w:p>
      <w:pPr>
        <w:spacing w:after="0"/>
        <w:ind w:left="0"/>
        <w:jc w:val="both"/>
      </w:pPr>
      <w:r>
        <w:rPr>
          <w:rFonts w:ascii="Times New Roman"/>
          <w:b w:val="false"/>
          <w:i w:val="false"/>
          <w:color w:val="000000"/>
          <w:sz w:val="28"/>
        </w:rPr>
        <w:t xml:space="preserve">
      7) осы жоспардың </w:t>
      </w:r>
      <w:r>
        <w:rPr>
          <w:rFonts w:ascii="Times New Roman"/>
          <w:b w:val="false"/>
          <w:i w:val="false"/>
          <w:color w:val="000000"/>
          <w:sz w:val="28"/>
        </w:rPr>
        <w:t>7-қосымшасына</w:t>
      </w:r>
      <w:r>
        <w:rPr>
          <w:rFonts w:ascii="Times New Roman"/>
          <w:b w:val="false"/>
          <w:i w:val="false"/>
          <w:color w:val="000000"/>
          <w:sz w:val="28"/>
        </w:rPr>
        <w:t xml:space="preserve"> сәйкес Талғар ауданының аумағында ауыл шаруашылығы жануарларын жаюдың және айдаудың маусымдық маршруттарын белгілейтін жайылымдарды пайдалану жөніндегі күнтізбелік графигін қамтиды.</w:t>
      </w:r>
    </w:p>
    <w:bookmarkEnd w:id="14"/>
    <w:bookmarkStart w:name="z25" w:id="15"/>
    <w:p>
      <w:pPr>
        <w:spacing w:after="0"/>
        <w:ind w:left="0"/>
        <w:jc w:val="both"/>
      </w:pPr>
      <w:r>
        <w:rPr>
          <w:rFonts w:ascii="Times New Roman"/>
          <w:b w:val="false"/>
          <w:i w:val="false"/>
          <w:color w:val="000000"/>
          <w:sz w:val="28"/>
        </w:rPr>
        <w:t>
      Жоспар жайылымдарды геоботаникалық зерттеп-қараудың жай-күйі туралы мәліметтер, ветеринариялық-санитариялық объектілер туралы мәліметтер, иелерін – жайылым пайдаланушыларды, жеке және (немесе) заңды тұлғаларды көрсете отырып, ауыл шаруашылығы жануарлары мал басының саны туралы деректер, ауыл шаруашылығы жануарларының түрлері мен жыныстық жас топтары бойынша қалыптастырылған үйірлердің, отарлардың, табындардың саны туралы деректер, шалғайдағы жайылымдарда жаю үшін ауыл шаруашылығы жануарларының мал басын қалыптастыру туралы мәліметтер, екпе және аридтік жайылымдарда ауыл шаруашылығы жануарларын жаю ерекшеліктері, малды айдап өтуге арналған сервитуттар туралы мәліметтер, мемлекеттік органдар, жеке және (немесе) заңды тұлғалар берген өзге де деректер ескеріле отырып қабылданды.</w:t>
      </w:r>
    </w:p>
    <w:bookmarkEnd w:id="15"/>
    <w:bookmarkStart w:name="z26" w:id="16"/>
    <w:p>
      <w:pPr>
        <w:spacing w:after="0"/>
        <w:ind w:left="0"/>
        <w:jc w:val="both"/>
      </w:pPr>
      <w:r>
        <w:rPr>
          <w:rFonts w:ascii="Times New Roman"/>
          <w:b w:val="false"/>
          <w:i w:val="false"/>
          <w:color w:val="000000"/>
          <w:sz w:val="28"/>
        </w:rPr>
        <w:t xml:space="preserve">
      Талғар ауданы Алматы облысының оңтүстік бөлігінде орналасқан және солтүстігі Балқаш ауданымен, оңтүстігі Райымбек ауданымен және батысы Алматы қаласы және Іле ауданымен, шығысы Еңбекшіқазақ ауданымен шектеседі. Аудан орталығы – Талғар қаласы. </w:t>
      </w:r>
    </w:p>
    <w:bookmarkEnd w:id="16"/>
    <w:bookmarkStart w:name="z27" w:id="17"/>
    <w:p>
      <w:pPr>
        <w:spacing w:after="0"/>
        <w:ind w:left="0"/>
        <w:jc w:val="both"/>
      </w:pPr>
      <w:r>
        <w:rPr>
          <w:rFonts w:ascii="Times New Roman"/>
          <w:b w:val="false"/>
          <w:i w:val="false"/>
          <w:color w:val="000000"/>
          <w:sz w:val="28"/>
        </w:rPr>
        <w:t>
      Аумақтық-әкімшілік бөлінісі 1 қаладан, 10 ауылдық округтен, 46 елді мекеннен тұрады.</w:t>
      </w:r>
    </w:p>
    <w:bookmarkEnd w:id="17"/>
    <w:bookmarkStart w:name="z28" w:id="18"/>
    <w:p>
      <w:pPr>
        <w:spacing w:after="0"/>
        <w:ind w:left="0"/>
        <w:jc w:val="both"/>
      </w:pPr>
      <w:r>
        <w:rPr>
          <w:rFonts w:ascii="Times New Roman"/>
          <w:b w:val="false"/>
          <w:i w:val="false"/>
          <w:color w:val="000000"/>
          <w:sz w:val="28"/>
        </w:rPr>
        <w:t>
      Ауданның климаты күрт континентальды, қысы суық, жазы ыстық. Қаңтар айындағы ауаның жылдық орташа температурасы Цельсий бойынша – 8 - 12° градус, шілдеде Цельсий бойынша +22 +24° градус. Жауын-шашынның жылдық орташа мөлшері – 100-150 миллиметр.</w:t>
      </w:r>
    </w:p>
    <w:bookmarkEnd w:id="18"/>
    <w:bookmarkStart w:name="z29" w:id="19"/>
    <w:p>
      <w:pPr>
        <w:spacing w:after="0"/>
        <w:ind w:left="0"/>
        <w:jc w:val="both"/>
      </w:pPr>
      <w:r>
        <w:rPr>
          <w:rFonts w:ascii="Times New Roman"/>
          <w:b w:val="false"/>
          <w:i w:val="false"/>
          <w:color w:val="000000"/>
          <w:sz w:val="28"/>
        </w:rPr>
        <w:t>
      Ауданның жалпы жер қоры 365 мың 327 гектар, соның ішінде жайылымдар – 144 мың 007 гектар.</w:t>
      </w:r>
    </w:p>
    <w:bookmarkEnd w:id="19"/>
    <w:bookmarkStart w:name="z30" w:id="20"/>
    <w:p>
      <w:pPr>
        <w:spacing w:after="0"/>
        <w:ind w:left="0"/>
        <w:jc w:val="both"/>
      </w:pPr>
      <w:r>
        <w:rPr>
          <w:rFonts w:ascii="Times New Roman"/>
          <w:b w:val="false"/>
          <w:i w:val="false"/>
          <w:color w:val="000000"/>
          <w:sz w:val="28"/>
        </w:rPr>
        <w:t>
      Жайылымдар ауданның табиғи-климаттық ерекшелігіне байланысты таулы шалғын және шалғын-түздік жайылымдарына жатады. Түрі бойынша селеулі-бетегелі-әртүрлі шөпті және селеулі-бетегелі-жусанды.</w:t>
      </w:r>
    </w:p>
    <w:bookmarkEnd w:id="20"/>
    <w:bookmarkStart w:name="z31" w:id="21"/>
    <w:p>
      <w:pPr>
        <w:spacing w:after="0"/>
        <w:ind w:left="0"/>
        <w:jc w:val="both"/>
      </w:pPr>
      <w:r>
        <w:rPr>
          <w:rFonts w:ascii="Times New Roman"/>
          <w:b w:val="false"/>
          <w:i w:val="false"/>
          <w:color w:val="000000"/>
          <w:sz w:val="28"/>
        </w:rPr>
        <w:t>
      Аудан аумағындағы топырақ шабындықты-сары, қоңыр-сары, шабындықты және сор, сортаң болып келеді.</w:t>
      </w:r>
    </w:p>
    <w:bookmarkEnd w:id="21"/>
    <w:bookmarkStart w:name="z32" w:id="22"/>
    <w:p>
      <w:pPr>
        <w:spacing w:after="0"/>
        <w:ind w:left="0"/>
        <w:jc w:val="both"/>
      </w:pPr>
      <w:r>
        <w:rPr>
          <w:rFonts w:ascii="Times New Roman"/>
          <w:b w:val="false"/>
          <w:i w:val="false"/>
          <w:color w:val="000000"/>
          <w:sz w:val="28"/>
        </w:rPr>
        <w:t>
      Талғар ауданының өсімдік жабындысының ерекшелігі шымды астық тұқымдас (селеу, сұлы, бетеге) болып табылады.</w:t>
      </w:r>
    </w:p>
    <w:bookmarkEnd w:id="22"/>
    <w:bookmarkStart w:name="z33" w:id="23"/>
    <w:p>
      <w:pPr>
        <w:spacing w:after="0"/>
        <w:ind w:left="0"/>
        <w:jc w:val="both"/>
      </w:pPr>
      <w:r>
        <w:rPr>
          <w:rFonts w:ascii="Times New Roman"/>
          <w:b w:val="false"/>
          <w:i w:val="false"/>
          <w:color w:val="000000"/>
          <w:sz w:val="28"/>
        </w:rPr>
        <w:t>
      Аудан аумағындағы негізігі жайылым пайдаланушылары ауыл шаруашылығы құрылымдары болып табылады. Аудан тұрғындарының мал басы елді мекендерге тиесілі жерлерде бағылады.</w:t>
      </w:r>
    </w:p>
    <w:bookmarkEnd w:id="23"/>
    <w:bookmarkStart w:name="z34" w:id="24"/>
    <w:p>
      <w:pPr>
        <w:spacing w:after="0"/>
        <w:ind w:left="0"/>
        <w:jc w:val="both"/>
      </w:pPr>
      <w:r>
        <w:rPr>
          <w:rFonts w:ascii="Times New Roman"/>
          <w:b w:val="false"/>
          <w:i w:val="false"/>
          <w:color w:val="000000"/>
          <w:sz w:val="28"/>
        </w:rPr>
        <w:t>
      Аудан аумағында ветеринариялық-санитарлық 33 объектілері қызмет істейді, соның ішінде: 3 мал көмінділері, 5 малдарды өңдеу орындары, 11 мал дәрігерлік пункттер, 13 мал сою орындары, 1 ет өңдейтін комбинат.</w:t>
      </w:r>
    </w:p>
    <w:bookmarkEnd w:id="2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Талғар ауданы бойынша 2018-2019 жылдарға арналған жайылымдарды басқару жəне оларды пайдалану жөніндегі жоспарына 1-қосымша</w:t>
            </w:r>
          </w:p>
        </w:tc>
      </w:tr>
    </w:tbl>
    <w:bookmarkStart w:name="z36" w:id="25"/>
    <w:p>
      <w:pPr>
        <w:spacing w:after="0"/>
        <w:ind w:left="0"/>
        <w:jc w:val="left"/>
      </w:pPr>
      <w:r>
        <w:rPr>
          <w:rFonts w:ascii="Times New Roman"/>
          <w:b/>
          <w:i w:val="false"/>
          <w:color w:val="000000"/>
        </w:rPr>
        <w:t xml:space="preserve"> Құқық белгілейтін құжаттар негізінде жер санаттары, жер учаскелерінің меншік иелері жəне жер пайдаланушылар бөлінісінде Талғар ауданының аумағында жайылымдардың орналасу схемасы (картасы)</w:t>
      </w:r>
    </w:p>
    <w:bookmarkEnd w:id="25"/>
    <w:bookmarkStart w:name="z37" w:id="26"/>
    <w:p>
      <w:pPr>
        <w:spacing w:after="0"/>
        <w:ind w:left="0"/>
        <w:jc w:val="both"/>
      </w:pPr>
      <w:r>
        <w:rPr>
          <w:rFonts w:ascii="Times New Roman"/>
          <w:b w:val="false"/>
          <w:i w:val="false"/>
          <w:color w:val="000000"/>
          <w:sz w:val="28"/>
        </w:rPr>
        <w:t xml:space="preserve">
      </w:t>
      </w:r>
    </w:p>
    <w:bookmarkEnd w:id="26"/>
    <w:p>
      <w:pPr>
        <w:spacing w:after="0"/>
        <w:ind w:left="0"/>
        <w:jc w:val="both"/>
      </w:pPr>
      <w:r>
        <w:drawing>
          <wp:inline distT="0" distB="0" distL="0" distR="0">
            <wp:extent cx="7810500" cy="4876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4876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Талғар ауданы бойынша 2018-2019 жылдарға арналған жайылымдарды басқару жəне оларды пайдалану жөніндегі жоспарына 2-қосымша</w:t>
            </w:r>
          </w:p>
        </w:tc>
      </w:tr>
    </w:tbl>
    <w:bookmarkStart w:name="z39" w:id="27"/>
    <w:p>
      <w:pPr>
        <w:spacing w:after="0"/>
        <w:ind w:left="0"/>
        <w:jc w:val="left"/>
      </w:pPr>
      <w:r>
        <w:rPr>
          <w:rFonts w:ascii="Times New Roman"/>
          <w:b/>
          <w:i w:val="false"/>
          <w:color w:val="000000"/>
        </w:rPr>
        <w:t xml:space="preserve"> Жайылым айналымдарының қолайлы схемалары</w:t>
      </w:r>
    </w:p>
    <w:bookmarkEnd w:id="27"/>
    <w:bookmarkStart w:name="z40" w:id="28"/>
    <w:p>
      <w:pPr>
        <w:spacing w:after="0"/>
        <w:ind w:left="0"/>
        <w:jc w:val="both"/>
      </w:pPr>
      <w:r>
        <w:rPr>
          <w:rFonts w:ascii="Times New Roman"/>
          <w:b w:val="false"/>
          <w:i w:val="false"/>
          <w:color w:val="000000"/>
          <w:sz w:val="28"/>
        </w:rPr>
        <w:t xml:space="preserve">
      </w:t>
      </w:r>
    </w:p>
    <w:bookmarkEnd w:id="28"/>
    <w:p>
      <w:pPr>
        <w:spacing w:after="0"/>
        <w:ind w:left="0"/>
        <w:jc w:val="both"/>
      </w:pPr>
      <w:r>
        <w:drawing>
          <wp:inline distT="0" distB="0" distL="0" distR="0">
            <wp:extent cx="7810500" cy="5118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5118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Талғар ауданы бойынша 2018-2019 жылдарға арналған жайылымдарды басқару жəне оларды пайдалану жөніндегі жоспарына 3-қосымша</w:t>
            </w:r>
          </w:p>
        </w:tc>
      </w:tr>
    </w:tbl>
    <w:bookmarkStart w:name="z42" w:id="29"/>
    <w:p>
      <w:pPr>
        <w:spacing w:after="0"/>
        <w:ind w:left="0"/>
        <w:jc w:val="left"/>
      </w:pPr>
      <w:r>
        <w:rPr>
          <w:rFonts w:ascii="Times New Roman"/>
          <w:b/>
          <w:i w:val="false"/>
          <w:color w:val="000000"/>
        </w:rPr>
        <w:t xml:space="preserve"> Жайылымдардың, оның ішінде маусымдық жайылымдардың сыртқы жəне ішкі шекаралары мен алаңдары, жайылымдық инфрақұрылым</w:t>
      </w:r>
    </w:p>
    <w:bookmarkEnd w:id="29"/>
    <w:bookmarkStart w:name="z43" w:id="30"/>
    <w:p>
      <w:pPr>
        <w:spacing w:after="0"/>
        <w:ind w:left="0"/>
        <w:jc w:val="both"/>
      </w:pPr>
      <w:r>
        <w:rPr>
          <w:rFonts w:ascii="Times New Roman"/>
          <w:b w:val="false"/>
          <w:i w:val="false"/>
          <w:color w:val="000000"/>
          <w:sz w:val="28"/>
        </w:rPr>
        <w:t xml:space="preserve">
      </w:t>
      </w:r>
    </w:p>
    <w:bookmarkEnd w:id="30"/>
    <w:p>
      <w:pPr>
        <w:spacing w:after="0"/>
        <w:ind w:left="0"/>
        <w:jc w:val="both"/>
      </w:pPr>
      <w:r>
        <w:drawing>
          <wp:inline distT="0" distB="0" distL="0" distR="0">
            <wp:extent cx="7810500" cy="5092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5092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Талғар ауданы бойынша 2018-2019 жылдарға арналған жайылымдарды басқару жəне оларды пайдалану жөніндегі жоспарына 4-қосымша</w:t>
            </w:r>
          </w:p>
        </w:tc>
      </w:tr>
    </w:tbl>
    <w:bookmarkStart w:name="z45" w:id="31"/>
    <w:p>
      <w:pPr>
        <w:spacing w:after="0"/>
        <w:ind w:left="0"/>
        <w:jc w:val="left"/>
      </w:pPr>
      <w:r>
        <w:rPr>
          <w:rFonts w:ascii="Times New Roman"/>
          <w:b/>
          <w:i w:val="false"/>
          <w:color w:val="000000"/>
        </w:rPr>
        <w:t xml:space="preserve"> Жайылым пайдаланушылардың су тұтыну нормасына сəйкес жасалған су көздерiне (көлдерге, өзендерге, тоғандарға, апандарға, суару немесе суландыру каналдарына, құбырлы немесе шахталы құдықтарға) қол жеткізу схемасы</w:t>
      </w:r>
    </w:p>
    <w:bookmarkEnd w:id="31"/>
    <w:bookmarkStart w:name="z46" w:id="32"/>
    <w:p>
      <w:pPr>
        <w:spacing w:after="0"/>
        <w:ind w:left="0"/>
        <w:jc w:val="both"/>
      </w:pPr>
      <w:r>
        <w:rPr>
          <w:rFonts w:ascii="Times New Roman"/>
          <w:b w:val="false"/>
          <w:i w:val="false"/>
          <w:color w:val="000000"/>
          <w:sz w:val="28"/>
        </w:rPr>
        <w:t xml:space="preserve">
      </w:t>
      </w:r>
    </w:p>
    <w:bookmarkEnd w:id="32"/>
    <w:p>
      <w:pPr>
        <w:spacing w:after="0"/>
        <w:ind w:left="0"/>
        <w:jc w:val="both"/>
      </w:pPr>
      <w:r>
        <w:drawing>
          <wp:inline distT="0" distB="0" distL="0" distR="0">
            <wp:extent cx="7810500" cy="5168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5168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Талғар ауданы бойынша 2018-2019 жылдарға арналған схемасы жайылымдарды басқару жəне оларды пайдалану жөніндегі жоспарына 5-қосымша</w:t>
            </w:r>
          </w:p>
        </w:tc>
      </w:tr>
    </w:tbl>
    <w:bookmarkStart w:name="z48" w:id="33"/>
    <w:p>
      <w:pPr>
        <w:spacing w:after="0"/>
        <w:ind w:left="0"/>
        <w:jc w:val="left"/>
      </w:pPr>
      <w:r>
        <w:rPr>
          <w:rFonts w:ascii="Times New Roman"/>
          <w:b/>
          <w:i w:val="false"/>
          <w:color w:val="000000"/>
        </w:rPr>
        <w:t xml:space="preserve"> Жайылымы жоқ жеке жəне (немесе) заңды тұлғалардың ауыл шаруашылығы жануарларының мал басын орналастыру үшін жайылымдарды қайта бөлу жəне оны берілетін жайылымдарға ауыстыру</w:t>
      </w:r>
    </w:p>
    <w:bookmarkEnd w:id="33"/>
    <w:bookmarkStart w:name="z49" w:id="34"/>
    <w:p>
      <w:pPr>
        <w:spacing w:after="0"/>
        <w:ind w:left="0"/>
        <w:jc w:val="both"/>
      </w:pPr>
      <w:r>
        <w:rPr>
          <w:rFonts w:ascii="Times New Roman"/>
          <w:b w:val="false"/>
          <w:i w:val="false"/>
          <w:color w:val="000000"/>
          <w:sz w:val="28"/>
        </w:rPr>
        <w:t xml:space="preserve">
      </w:t>
      </w:r>
    </w:p>
    <w:bookmarkEnd w:id="34"/>
    <w:p>
      <w:pPr>
        <w:spacing w:after="0"/>
        <w:ind w:left="0"/>
        <w:jc w:val="both"/>
      </w:pPr>
      <w:r>
        <w:drawing>
          <wp:inline distT="0" distB="0" distL="0" distR="0">
            <wp:extent cx="7810500" cy="5080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810500" cy="5080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Талғар ауданы бойынша 2018-2019 жылдарға арналған жайылымдарды басқару жəне оларды пайдалану жөніндегі жоспарына 6-қосымша</w:t>
            </w:r>
          </w:p>
        </w:tc>
      </w:tr>
    </w:tbl>
    <w:bookmarkStart w:name="z51" w:id="35"/>
    <w:p>
      <w:pPr>
        <w:spacing w:after="0"/>
        <w:ind w:left="0"/>
        <w:jc w:val="left"/>
      </w:pPr>
      <w:r>
        <w:rPr>
          <w:rFonts w:ascii="Times New Roman"/>
          <w:b/>
          <w:i w:val="false"/>
          <w:color w:val="000000"/>
        </w:rPr>
        <w:t xml:space="preserve"> Ауыл, ауылдық округ маңында орналасқан жайылымдармен қамтамасыз етілмеген жеке жəне (немесе) заңды тұлғалардың ауыл шаруашылығы жануарларының мал басын шалғайдағы жайылымдарға орналастыру схемасы</w:t>
      </w:r>
    </w:p>
    <w:bookmarkEnd w:id="35"/>
    <w:bookmarkStart w:name="z52" w:id="36"/>
    <w:p>
      <w:pPr>
        <w:spacing w:after="0"/>
        <w:ind w:left="0"/>
        <w:jc w:val="both"/>
      </w:pPr>
      <w:r>
        <w:rPr>
          <w:rFonts w:ascii="Times New Roman"/>
          <w:b w:val="false"/>
          <w:i w:val="false"/>
          <w:color w:val="000000"/>
          <w:sz w:val="28"/>
        </w:rPr>
        <w:t xml:space="preserve">
      </w:t>
      </w:r>
    </w:p>
    <w:bookmarkEnd w:id="36"/>
    <w:p>
      <w:pPr>
        <w:spacing w:after="0"/>
        <w:ind w:left="0"/>
        <w:jc w:val="both"/>
      </w:pPr>
      <w:r>
        <w:drawing>
          <wp:inline distT="0" distB="0" distL="0" distR="0">
            <wp:extent cx="7810500" cy="4953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810500" cy="4953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Талғар ауданы бойынша 2018-2019 жылдарға арналған жайылымдарды басқару және оларды пайдалану жөніндегі жоспарына 7-қосымша</w:t>
            </w:r>
          </w:p>
        </w:tc>
      </w:tr>
    </w:tbl>
    <w:bookmarkStart w:name="z54" w:id="37"/>
    <w:p>
      <w:pPr>
        <w:spacing w:after="0"/>
        <w:ind w:left="0"/>
        <w:jc w:val="left"/>
      </w:pPr>
      <w:r>
        <w:rPr>
          <w:rFonts w:ascii="Times New Roman"/>
          <w:b/>
          <w:i w:val="false"/>
          <w:color w:val="000000"/>
        </w:rPr>
        <w:t xml:space="preserve"> Ауыл шаруашылығы жануарларын жаюдың және айдаудың маусымдық маршруттарын белгілейтін жайылымдарды пайдалану жөніндегі күнтізбелік графигі</w:t>
      </w:r>
    </w:p>
    <w:bookmarkEnd w:id="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20"/>
        <w:gridCol w:w="2070"/>
        <w:gridCol w:w="2070"/>
        <w:gridCol w:w="2070"/>
        <w:gridCol w:w="2070"/>
      </w:tblGrid>
      <w:tr>
        <w:trPr>
          <w:trHeight w:val="30" w:hRule="atLeast"/>
        </w:trPr>
        <w:tc>
          <w:tcPr>
            <w:tcW w:w="40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 w:id="38"/>
          <w:p>
            <w:pPr>
              <w:spacing w:after="20"/>
              <w:ind w:left="20"/>
              <w:jc w:val="both"/>
            </w:pPr>
            <w:r>
              <w:rPr>
                <w:rFonts w:ascii="Times New Roman"/>
                <w:b w:val="false"/>
                <w:i w:val="false"/>
                <w:color w:val="000000"/>
                <w:sz w:val="20"/>
              </w:rPr>
              <w:t xml:space="preserve">
Жылдар </w:t>
            </w:r>
          </w:p>
          <w:bookmarkEnd w:id="38"/>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Жайылымдарға малдарды айдап шығару және жайылымдардан қайтару мерзімдері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Көктем</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w:t>
            </w:r>
          </w:p>
        </w:tc>
      </w:tr>
      <w:tr>
        <w:trPr>
          <w:trHeight w:val="30" w:hRule="atLeast"/>
        </w:trPr>
        <w:tc>
          <w:tcPr>
            <w:tcW w:w="4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 w:id="39"/>
          <w:p>
            <w:pPr>
              <w:spacing w:after="20"/>
              <w:ind w:left="20"/>
              <w:jc w:val="both"/>
            </w:pPr>
            <w:r>
              <w:rPr>
                <w:rFonts w:ascii="Times New Roman"/>
                <w:b w:val="false"/>
                <w:i w:val="false"/>
                <w:color w:val="000000"/>
                <w:sz w:val="20"/>
              </w:rPr>
              <w:t>
2018</w:t>
            </w:r>
          </w:p>
          <w:bookmarkEnd w:id="39"/>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Наурыздың </w:t>
            </w:r>
            <w:r>
              <w:br/>
            </w:r>
            <w:r>
              <w:rPr>
                <w:rFonts w:ascii="Times New Roman"/>
                <w:b w:val="false"/>
                <w:i w:val="false"/>
                <w:color w:val="000000"/>
                <w:sz w:val="20"/>
              </w:rPr>
              <w:t>
1-онкүндігі</w:t>
            </w:r>
            <w:r>
              <w:br/>
            </w:r>
            <w:r>
              <w:rPr>
                <w:rFonts w:ascii="Times New Roman"/>
                <w:b w:val="false"/>
                <w:i w:val="false"/>
                <w:color w:val="000000"/>
                <w:sz w:val="20"/>
              </w:rPr>
              <w:t>
Мамырдың</w:t>
            </w:r>
            <w:r>
              <w:br/>
            </w:r>
            <w:r>
              <w:rPr>
                <w:rFonts w:ascii="Times New Roman"/>
                <w:b w:val="false"/>
                <w:i w:val="false"/>
                <w:color w:val="000000"/>
                <w:sz w:val="20"/>
              </w:rPr>
              <w:t>
2-онкүндігі</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Мамырдың </w:t>
            </w:r>
            <w:r>
              <w:br/>
            </w:r>
            <w:r>
              <w:rPr>
                <w:rFonts w:ascii="Times New Roman"/>
                <w:b w:val="false"/>
                <w:i w:val="false"/>
                <w:color w:val="000000"/>
                <w:sz w:val="20"/>
              </w:rPr>
              <w:t>
2-онкүндігі</w:t>
            </w:r>
            <w:r>
              <w:br/>
            </w:r>
            <w:r>
              <w:rPr>
                <w:rFonts w:ascii="Times New Roman"/>
                <w:b w:val="false"/>
                <w:i w:val="false"/>
                <w:color w:val="000000"/>
                <w:sz w:val="20"/>
              </w:rPr>
              <w:t>
Қазанның</w:t>
            </w:r>
            <w:r>
              <w:br/>
            </w:r>
            <w:r>
              <w:rPr>
                <w:rFonts w:ascii="Times New Roman"/>
                <w:b w:val="false"/>
                <w:i w:val="false"/>
                <w:color w:val="000000"/>
                <w:sz w:val="20"/>
              </w:rPr>
              <w:t>
2-онкүндігі</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Қазанның</w:t>
            </w:r>
            <w:r>
              <w:br/>
            </w:r>
            <w:r>
              <w:rPr>
                <w:rFonts w:ascii="Times New Roman"/>
                <w:b w:val="false"/>
                <w:i w:val="false"/>
                <w:color w:val="000000"/>
                <w:sz w:val="20"/>
              </w:rPr>
              <w:t>
 2-онкүндігі</w:t>
            </w:r>
            <w:r>
              <w:br/>
            </w:r>
            <w:r>
              <w:rPr>
                <w:rFonts w:ascii="Times New Roman"/>
                <w:b w:val="false"/>
                <w:i w:val="false"/>
                <w:color w:val="000000"/>
                <w:sz w:val="20"/>
              </w:rPr>
              <w:t>
Қарашаның</w:t>
            </w:r>
            <w:r>
              <w:br/>
            </w:r>
            <w:r>
              <w:rPr>
                <w:rFonts w:ascii="Times New Roman"/>
                <w:b w:val="false"/>
                <w:i w:val="false"/>
                <w:color w:val="000000"/>
                <w:sz w:val="20"/>
              </w:rPr>
              <w:t>
3-онкүндігі</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Қарашаның</w:t>
            </w:r>
            <w:r>
              <w:br/>
            </w:r>
            <w:r>
              <w:rPr>
                <w:rFonts w:ascii="Times New Roman"/>
                <w:b w:val="false"/>
                <w:i w:val="false"/>
                <w:color w:val="000000"/>
                <w:sz w:val="20"/>
              </w:rPr>
              <w:t>
3-онкүндігі</w:t>
            </w:r>
            <w:r>
              <w:br/>
            </w:r>
            <w:r>
              <w:rPr>
                <w:rFonts w:ascii="Times New Roman"/>
                <w:b w:val="false"/>
                <w:i w:val="false"/>
                <w:color w:val="000000"/>
                <w:sz w:val="20"/>
              </w:rPr>
              <w:t>
Наурыздың</w:t>
            </w:r>
            <w:r>
              <w:br/>
            </w:r>
            <w:r>
              <w:rPr>
                <w:rFonts w:ascii="Times New Roman"/>
                <w:b w:val="false"/>
                <w:i w:val="false"/>
                <w:color w:val="000000"/>
                <w:sz w:val="20"/>
              </w:rPr>
              <w:t>
1-онкүндігі</w:t>
            </w:r>
          </w:p>
        </w:tc>
      </w:tr>
      <w:tr>
        <w:trPr>
          <w:trHeight w:val="30" w:hRule="atLeast"/>
        </w:trPr>
        <w:tc>
          <w:tcPr>
            <w:tcW w:w="4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 w:id="40"/>
          <w:p>
            <w:pPr>
              <w:spacing w:after="20"/>
              <w:ind w:left="20"/>
              <w:jc w:val="both"/>
            </w:pPr>
            <w:r>
              <w:rPr>
                <w:rFonts w:ascii="Times New Roman"/>
                <w:b w:val="false"/>
                <w:i w:val="false"/>
                <w:color w:val="000000"/>
                <w:sz w:val="20"/>
              </w:rPr>
              <w:t>
2019</w:t>
            </w:r>
          </w:p>
          <w:bookmarkEnd w:id="40"/>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Наурыздың</w:t>
            </w:r>
            <w:r>
              <w:br/>
            </w:r>
            <w:r>
              <w:rPr>
                <w:rFonts w:ascii="Times New Roman"/>
                <w:b w:val="false"/>
                <w:i w:val="false"/>
                <w:color w:val="000000"/>
                <w:sz w:val="20"/>
              </w:rPr>
              <w:t>
1-онкүндігі</w:t>
            </w:r>
            <w:r>
              <w:br/>
            </w:r>
            <w:r>
              <w:rPr>
                <w:rFonts w:ascii="Times New Roman"/>
                <w:b w:val="false"/>
                <w:i w:val="false"/>
                <w:color w:val="000000"/>
                <w:sz w:val="20"/>
              </w:rPr>
              <w:t>
Мамырдың</w:t>
            </w:r>
            <w:r>
              <w:br/>
            </w:r>
            <w:r>
              <w:rPr>
                <w:rFonts w:ascii="Times New Roman"/>
                <w:b w:val="false"/>
                <w:i w:val="false"/>
                <w:color w:val="000000"/>
                <w:sz w:val="20"/>
              </w:rPr>
              <w:t>
2-онкүндігі</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Мамырдың</w:t>
            </w:r>
            <w:r>
              <w:br/>
            </w:r>
            <w:r>
              <w:rPr>
                <w:rFonts w:ascii="Times New Roman"/>
                <w:b w:val="false"/>
                <w:i w:val="false"/>
                <w:color w:val="000000"/>
                <w:sz w:val="20"/>
              </w:rPr>
              <w:t>
2-онкүндігі</w:t>
            </w:r>
            <w:r>
              <w:br/>
            </w:r>
            <w:r>
              <w:rPr>
                <w:rFonts w:ascii="Times New Roman"/>
                <w:b w:val="false"/>
                <w:i w:val="false"/>
                <w:color w:val="000000"/>
                <w:sz w:val="20"/>
              </w:rPr>
              <w:t>
Қазанның</w:t>
            </w:r>
            <w:r>
              <w:br/>
            </w:r>
            <w:r>
              <w:rPr>
                <w:rFonts w:ascii="Times New Roman"/>
                <w:b w:val="false"/>
                <w:i w:val="false"/>
                <w:color w:val="000000"/>
                <w:sz w:val="20"/>
              </w:rPr>
              <w:t>
2-онкүндігі</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Қазанның</w:t>
            </w:r>
            <w:r>
              <w:br/>
            </w:r>
            <w:r>
              <w:rPr>
                <w:rFonts w:ascii="Times New Roman"/>
                <w:b w:val="false"/>
                <w:i w:val="false"/>
                <w:color w:val="000000"/>
                <w:sz w:val="20"/>
              </w:rPr>
              <w:t>
2-онкүндігі</w:t>
            </w:r>
            <w:r>
              <w:br/>
            </w:r>
            <w:r>
              <w:rPr>
                <w:rFonts w:ascii="Times New Roman"/>
                <w:b w:val="false"/>
                <w:i w:val="false"/>
                <w:color w:val="000000"/>
                <w:sz w:val="20"/>
              </w:rPr>
              <w:t>
Қарашаның</w:t>
            </w:r>
            <w:r>
              <w:br/>
            </w:r>
            <w:r>
              <w:rPr>
                <w:rFonts w:ascii="Times New Roman"/>
                <w:b w:val="false"/>
                <w:i w:val="false"/>
                <w:color w:val="000000"/>
                <w:sz w:val="20"/>
              </w:rPr>
              <w:t>
3-онкүндігі</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Қарашаның</w:t>
            </w:r>
            <w:r>
              <w:br/>
            </w:r>
            <w:r>
              <w:rPr>
                <w:rFonts w:ascii="Times New Roman"/>
                <w:b w:val="false"/>
                <w:i w:val="false"/>
                <w:color w:val="000000"/>
                <w:sz w:val="20"/>
              </w:rPr>
              <w:t>
3-онкүндігі</w:t>
            </w:r>
            <w:r>
              <w:br/>
            </w:r>
            <w:r>
              <w:rPr>
                <w:rFonts w:ascii="Times New Roman"/>
                <w:b w:val="false"/>
                <w:i w:val="false"/>
                <w:color w:val="000000"/>
                <w:sz w:val="20"/>
              </w:rPr>
              <w:t>
Наурыздың</w:t>
            </w:r>
            <w:r>
              <w:br/>
            </w:r>
            <w:r>
              <w:rPr>
                <w:rFonts w:ascii="Times New Roman"/>
                <w:b w:val="false"/>
                <w:i w:val="false"/>
                <w:color w:val="000000"/>
                <w:sz w:val="20"/>
              </w:rPr>
              <w:t>
1-онкүндігі</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