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ea8992" w14:textId="0ea8992">
      <w:pPr>
        <w:spacing w:after="0"/>
        <w:ind w:left="0"/>
        <w:jc w:val="left"/>
        <w15:collapsed w:val="false"/>
      </w:pPr>
      <w:r>
        <w:rPr>
          <w:rFonts w:ascii="Times New Roman"/>
          <w:b w:val="false"/>
          <w:i w:val="false"/>
          <w:color w:val="000000"/>
          <w:sz w:val="28"/>
        </w:rPr>
        <w:t>
				</w:t>
      </w:r>
      <w:r>
        <w:drawing>
          <wp:inline distT="0" distB="0" distL="0" distR="0">
            <wp:extent cx="1543266" cy="428689"/>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1543266" cy="428689"/>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Талғар ауданының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Талғар аудандық мәслихатының 2018 жылғы 26 сәуірдегі № 29-143 шешімі. Алматы облысы Әділет департаментінде 2018 жылы 15 мамырда № 4702 болып тіркелді. Күші жойылды - Алматы облысы Талғар аудандық мәслихатының 2023 жылғы 4 қазандағы № 10-44 шешімімен</w:t>
      </w:r>
    </w:p>
    <w:p>
      <w:pPr>
        <w:spacing w:after="0"/>
        <w:ind w:left="0"/>
        <w:jc w:val="both"/>
      </w:pPr>
      <w:bookmarkStart w:name="z7" w:id="0"/>
      <w:r>
        <w:rPr>
          <w:rFonts w:ascii="Times New Roman"/>
          <w:b w:val="false"/>
          <w:i w:val="false"/>
          <w:color w:val="ff0000"/>
          <w:sz w:val="28"/>
        </w:rPr>
        <w:t xml:space="preserve">
      Екерту. Күші жойылды - Алматы облысы Талғар аудандық мәслихатының 04.10.2023 </w:t>
      </w:r>
      <w:r>
        <w:rPr>
          <w:rFonts w:ascii="Times New Roman"/>
          <w:b w:val="false"/>
          <w:i w:val="false"/>
          <w:color w:val="ff0000"/>
          <w:sz w:val="28"/>
        </w:rPr>
        <w:t>№ 10-44</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6-бабының </w:t>
      </w:r>
      <w:r>
        <w:rPr>
          <w:rFonts w:ascii="Times New Roman"/>
          <w:b w:val="false"/>
          <w:i w:val="false"/>
          <w:color w:val="000000"/>
          <w:sz w:val="28"/>
        </w:rPr>
        <w:t>2-3 тармағына</w:t>
      </w:r>
      <w:r>
        <w:rPr>
          <w:rFonts w:ascii="Times New Roman"/>
          <w:b w:val="false"/>
          <w:i w:val="false"/>
          <w:color w:val="000000"/>
          <w:sz w:val="28"/>
        </w:rPr>
        <w:t xml:space="preserve"> және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2013 жылғы 21 мамырдағы </w:t>
      </w:r>
      <w:r>
        <w:rPr>
          <w:rFonts w:ascii="Times New Roman"/>
          <w:b w:val="false"/>
          <w:i w:val="false"/>
          <w:color w:val="000000"/>
          <w:sz w:val="28"/>
        </w:rPr>
        <w:t>№ 504</w:t>
      </w:r>
      <w:r>
        <w:rPr>
          <w:rFonts w:ascii="Times New Roman"/>
          <w:b w:val="false"/>
          <w:i w:val="false"/>
          <w:color w:val="000000"/>
          <w:sz w:val="28"/>
        </w:rPr>
        <w:t xml:space="preserve"> Қазақстан Республикасы Үкіметінің қаулысына сәйкес, Талғар аудандық мәслихаты ШЕШІМ ҚАБЫЛДАДЫ:</w:t>
      </w:r>
    </w:p>
    <w:bookmarkStart w:name="z8"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Талғар ауданының әлеуметтік көмек көрсетудің, оның мөлшерлерін белгілеудің және мұқтаж азаматтардың жекелеген санаттарының тізбесін айқындаудың қағидалары бекітілсін.</w:t>
      </w:r>
    </w:p>
    <w:bookmarkEnd w:id="1"/>
    <w:bookmarkStart w:name="z9" w:id="2"/>
    <w:p>
      <w:pPr>
        <w:spacing w:after="0"/>
        <w:ind w:left="0"/>
        <w:jc w:val="both"/>
      </w:pPr>
      <w:r>
        <w:rPr>
          <w:rFonts w:ascii="Times New Roman"/>
          <w:b w:val="false"/>
          <w:i w:val="false"/>
          <w:color w:val="000000"/>
          <w:sz w:val="28"/>
        </w:rPr>
        <w:t xml:space="preserve">
      2. Талғар аудандық мәслихатының "Талғар ауданының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2017 жылғы 03 қарашадағы № 19-103 (Нормативтік құқықтық актілерді мемлекеттік тіркеу тізілімінде </w:t>
      </w:r>
      <w:r>
        <w:rPr>
          <w:rFonts w:ascii="Times New Roman"/>
          <w:b w:val="false"/>
          <w:i w:val="false"/>
          <w:color w:val="000000"/>
          <w:sz w:val="28"/>
        </w:rPr>
        <w:t>№ 4397</w:t>
      </w:r>
      <w:r>
        <w:rPr>
          <w:rFonts w:ascii="Times New Roman"/>
          <w:b w:val="false"/>
          <w:i w:val="false"/>
          <w:color w:val="000000"/>
          <w:sz w:val="28"/>
        </w:rPr>
        <w:t xml:space="preserve"> тіркелген, 2017 жылы 11 желтоқсанында Қазақстан Республикасы Нормативтік құқықтық актілерінің эталондық бақылау банкінде жарияланған) шешімінің күші жойылды деп танылсын.</w:t>
      </w:r>
    </w:p>
    <w:bookmarkEnd w:id="2"/>
    <w:bookmarkStart w:name="z10" w:id="3"/>
    <w:p>
      <w:pPr>
        <w:spacing w:after="0"/>
        <w:ind w:left="0"/>
        <w:jc w:val="both"/>
      </w:pPr>
      <w:r>
        <w:rPr>
          <w:rFonts w:ascii="Times New Roman"/>
          <w:b w:val="false"/>
          <w:i w:val="false"/>
          <w:color w:val="000000"/>
          <w:sz w:val="28"/>
        </w:rPr>
        <w:t>
      3. Осы шешімнің орындалуын бақылау аудандық мәслихаттың "Халықты әлеуметтік қорғау, әлеуметтік инфақұрылымды дамыту, еңбек, білім, денсаулық, мәдениет, тіл және спорт жөніндегі" тұрақты комиссиясына жүктелсін.</w:t>
      </w:r>
    </w:p>
    <w:bookmarkEnd w:id="3"/>
    <w:bookmarkStart w:name="z11" w:id="4"/>
    <w:p>
      <w:pPr>
        <w:spacing w:after="0"/>
        <w:ind w:left="0"/>
        <w:jc w:val="both"/>
      </w:pPr>
      <w:r>
        <w:rPr>
          <w:rFonts w:ascii="Times New Roman"/>
          <w:b w:val="false"/>
          <w:i w:val="false"/>
          <w:color w:val="000000"/>
          <w:sz w:val="28"/>
        </w:rPr>
        <w:t>
      4. Осы шешім әділет органдарында мемлекеттік тіркелген күннен бастап күшіне енеді және алғашқы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Талғар аудандық мәслихатының</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Абдихамитов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Талғар аудандық</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мәслихатының хатшысы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Еңкебайұлы</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Талғар аудандық мәслихатының 2018 жылғы "26" сәуірдегі "Талғар ауданының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 29-143 шешімімен бекітілген қосымша</w:t>
            </w:r>
          </w:p>
        </w:tc>
      </w:tr>
    </w:tbl>
    <w:bookmarkStart w:name="z15" w:id="5"/>
    <w:p>
      <w:pPr>
        <w:spacing w:after="0"/>
        <w:ind w:left="0"/>
        <w:jc w:val="left"/>
      </w:pPr>
      <w:r>
        <w:rPr>
          <w:rFonts w:ascii="Times New Roman"/>
          <w:b/>
          <w:i w:val="false"/>
          <w:color w:val="000000"/>
        </w:rPr>
        <w:t xml:space="preserve"> Талғар ауданының әлеуметтік көмек көрсетудің, оның мөлшерлерін белгілеудің және мұқтаж азаматтардың жекелеген санаттарының тізбесін айқындаудың қағидалары</w:t>
      </w:r>
    </w:p>
    <w:bookmarkEnd w:id="5"/>
    <w:bookmarkStart w:name="z16" w:id="6"/>
    <w:p>
      <w:pPr>
        <w:spacing w:after="0"/>
        <w:ind w:left="0"/>
        <w:jc w:val="both"/>
      </w:pPr>
      <w:r>
        <w:rPr>
          <w:rFonts w:ascii="Times New Roman"/>
          <w:b w:val="false"/>
          <w:i w:val="false"/>
          <w:color w:val="000000"/>
          <w:sz w:val="28"/>
        </w:rPr>
        <w:t xml:space="preserve">
      1. Осы Талғар ауданының әлеуметтік көмек көрсетудің, оның мөлшерлерін белгілеудің және мұқтаж азаматтардың жекелеген санаттарының тізбесін айқындаудың қағидалары (бұдан әрі – Қағидалар) "Қазақстан Республикасындағы жергілікті мемлекеттік басқару және өзін-өзі басқару туралы" 2001 жылғы 23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және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Қазақстан Республикасы Үкіметінің 2013 жылғы 21 мамырдағы </w:t>
      </w:r>
      <w:r>
        <w:rPr>
          <w:rFonts w:ascii="Times New Roman"/>
          <w:b w:val="false"/>
          <w:i w:val="false"/>
          <w:color w:val="000000"/>
          <w:sz w:val="28"/>
        </w:rPr>
        <w:t>№ 504</w:t>
      </w:r>
      <w:r>
        <w:rPr>
          <w:rFonts w:ascii="Times New Roman"/>
          <w:b w:val="false"/>
          <w:i w:val="false"/>
          <w:color w:val="000000"/>
          <w:sz w:val="28"/>
        </w:rPr>
        <w:t xml:space="preserve"> қаулысына сәйкес әзірленді және әлеуметтік көмек көрсетудің, оның мөлшерлерін белгілеудің және мұқтаж азаматтардың жекелеген санаттарының тізбесін айқындаудың тәртібін белгілейді. </w:t>
      </w:r>
    </w:p>
    <w:bookmarkEnd w:id="6"/>
    <w:bookmarkStart w:name="z17" w:id="7"/>
    <w:p>
      <w:pPr>
        <w:spacing w:after="0"/>
        <w:ind w:left="0"/>
        <w:jc w:val="left"/>
      </w:pPr>
      <w:r>
        <w:rPr>
          <w:rFonts w:ascii="Times New Roman"/>
          <w:b/>
          <w:i w:val="false"/>
          <w:color w:val="000000"/>
        </w:rPr>
        <w:t xml:space="preserve"> 1. Жалпы ережелер</w:t>
      </w:r>
    </w:p>
    <w:bookmarkEnd w:id="7"/>
    <w:bookmarkStart w:name="z27" w:id="8"/>
    <w:p>
      <w:pPr>
        <w:spacing w:after="0"/>
        <w:ind w:left="0"/>
        <w:jc w:val="both"/>
      </w:pPr>
      <w:r>
        <w:rPr>
          <w:rFonts w:ascii="Times New Roman"/>
          <w:b w:val="false"/>
          <w:i w:val="false"/>
          <w:color w:val="000000"/>
          <w:sz w:val="28"/>
        </w:rPr>
        <w:t>
      2. Осы Қағидаларда пайдаланылатын негізгі терминдер мен ұғымдар:</w:t>
      </w:r>
    </w:p>
    <w:bookmarkEnd w:id="8"/>
    <w:p>
      <w:pPr>
        <w:spacing w:after="0"/>
        <w:ind w:left="0"/>
        <w:jc w:val="both"/>
      </w:pPr>
      <w:r>
        <w:rPr>
          <w:rFonts w:ascii="Times New Roman"/>
          <w:b w:val="false"/>
          <w:i w:val="false"/>
          <w:color w:val="000000"/>
          <w:sz w:val="28"/>
        </w:rPr>
        <w:t>
      1) "Азаматтарға арналған үкімет" мемлекеттік корпорациясы (бұдан әрі – уәкілетті ұйым) – Қазақстан Республикасының заңнамасына сәйкес мемлекеттік қызметтер көрсету, "бір терезе" қағидаты бойынша мемлекеттік қызметтер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заңды тұлға";</w:t>
      </w:r>
    </w:p>
    <w:p>
      <w:pPr>
        <w:spacing w:after="0"/>
        <w:ind w:left="0"/>
        <w:jc w:val="both"/>
      </w:pPr>
      <w:r>
        <w:rPr>
          <w:rFonts w:ascii="Times New Roman"/>
          <w:b w:val="false"/>
          <w:i w:val="false"/>
          <w:color w:val="000000"/>
          <w:sz w:val="28"/>
        </w:rPr>
        <w:t>
      2) арнайы комиссия – өмірлік қиын жағдайдың туындауына байланысты әлеуметтік көмек көрсетуге үміткер адамның (отбасының) өтінішін қарау бойынша республикалық маңызы бар қала, астана, аудан (облыстық маңызы бар қала) әкімінің шешімімен құрылатын комиссия;</w:t>
      </w:r>
    </w:p>
    <w:p>
      <w:pPr>
        <w:spacing w:after="0"/>
        <w:ind w:left="0"/>
        <w:jc w:val="both"/>
      </w:pPr>
      <w:r>
        <w:rPr>
          <w:rFonts w:ascii="Times New Roman"/>
          <w:b w:val="false"/>
          <w:i w:val="false"/>
          <w:color w:val="000000"/>
          <w:sz w:val="28"/>
        </w:rPr>
        <w:t>
      3) атаулы күндер – жалпы халықтық тарихи, рухани, мәдени маңызы бар және Қазақстан Республикасы тарихының барысына ықпал еткен оқиғалар;</w:t>
      </w:r>
    </w:p>
    <w:p>
      <w:pPr>
        <w:spacing w:after="0"/>
        <w:ind w:left="0"/>
        <w:jc w:val="both"/>
      </w:pPr>
      <w:r>
        <w:rPr>
          <w:rFonts w:ascii="Times New Roman"/>
          <w:b w:val="false"/>
          <w:i w:val="false"/>
          <w:color w:val="000000"/>
          <w:sz w:val="28"/>
        </w:rPr>
        <w:t>
      4) ең төмен күнкөріс деңгейі – Алматы облысының статистикалық органдар есептейтін мөлшері бойынша ең төмен тұтыну себетінің құнына тең, бір адамға қажетті ең төмен ақшалай кіріс;</w:t>
      </w:r>
    </w:p>
    <w:p>
      <w:pPr>
        <w:spacing w:after="0"/>
        <w:ind w:left="0"/>
        <w:jc w:val="both"/>
      </w:pPr>
      <w:r>
        <w:rPr>
          <w:rFonts w:ascii="Times New Roman"/>
          <w:b w:val="false"/>
          <w:i w:val="false"/>
          <w:color w:val="000000"/>
          <w:sz w:val="28"/>
        </w:rPr>
        <w:t>
      5) мереке күндері – Қазақстан Республикасының ұлттық және мемлекеттік мереке күндері;</w:t>
      </w:r>
    </w:p>
    <w:p>
      <w:pPr>
        <w:spacing w:after="0"/>
        <w:ind w:left="0"/>
        <w:jc w:val="both"/>
      </w:pPr>
      <w:r>
        <w:rPr>
          <w:rFonts w:ascii="Times New Roman"/>
          <w:b w:val="false"/>
          <w:i w:val="false"/>
          <w:color w:val="000000"/>
          <w:sz w:val="28"/>
        </w:rPr>
        <w:t>
      6) отбасының (азаматтың) жан басына шаққандағы орташа табысы – отбасының жиынтық табысының айына отбасының әрбір мүшесіне келетін үлесі;</w:t>
      </w:r>
    </w:p>
    <w:p>
      <w:pPr>
        <w:spacing w:after="0"/>
        <w:ind w:left="0"/>
        <w:jc w:val="both"/>
      </w:pPr>
      <w:r>
        <w:rPr>
          <w:rFonts w:ascii="Times New Roman"/>
          <w:b w:val="false"/>
          <w:i w:val="false"/>
          <w:color w:val="000000"/>
          <w:sz w:val="28"/>
        </w:rPr>
        <w:t>
      7) өмірлік қиын жағдай – азаматтың тыныс-тіршілігін объективті түрде бұзатын, ол оны өз бетінше еңсере алмайтын ахуал;</w:t>
      </w:r>
    </w:p>
    <w:p>
      <w:pPr>
        <w:spacing w:after="0"/>
        <w:ind w:left="0"/>
        <w:jc w:val="both"/>
      </w:pPr>
      <w:r>
        <w:rPr>
          <w:rFonts w:ascii="Times New Roman"/>
          <w:b w:val="false"/>
          <w:i w:val="false"/>
          <w:color w:val="000000"/>
          <w:sz w:val="28"/>
        </w:rPr>
        <w:t>
      8) уәкiлеттi орган – жергiлiктi бюджет есебiнен қаржыландырылатын, әлеуметтiк көмек көрсетудi жүзеге асыратын республикалық маңызы бар қаланың, астананың, ауданның (облыстық маңызы бар қаланың), қаладағы ауданның халықты әлеуметтiк қорғау саласындағы атқарушы органы;</w:t>
      </w:r>
    </w:p>
    <w:p>
      <w:pPr>
        <w:spacing w:after="0"/>
        <w:ind w:left="0"/>
        <w:jc w:val="both"/>
      </w:pPr>
      <w:r>
        <w:rPr>
          <w:rFonts w:ascii="Times New Roman"/>
          <w:b w:val="false"/>
          <w:i w:val="false"/>
          <w:color w:val="000000"/>
          <w:sz w:val="28"/>
        </w:rPr>
        <w:t>
      9) учаскелік комиссия – әлеуметтік көмек алуға өтініш білдірген адамдардың (отбасылардың) материалдық жағдайына тексеру жүргізу және қорытындылар дайындау үшін тиісті әкімшілік-аумақтық бірлік әкімдерінің шешімімен құрылатын комиссия;</w:t>
      </w:r>
    </w:p>
    <w:p>
      <w:pPr>
        <w:spacing w:after="0"/>
        <w:ind w:left="0"/>
        <w:jc w:val="both"/>
      </w:pPr>
      <w:r>
        <w:rPr>
          <w:rFonts w:ascii="Times New Roman"/>
          <w:b w:val="false"/>
          <w:i w:val="false"/>
          <w:color w:val="000000"/>
          <w:sz w:val="28"/>
        </w:rPr>
        <w:t>
      10) шекті шама – әлеуметтік көмектің ең жоғары мөлшері.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2 - тармақ жаңа редакцияда – Алматы облысы Талғар аудандық мәслихатының 26.06.2019 </w:t>
      </w:r>
      <w:r>
        <w:rPr>
          <w:rFonts w:ascii="Times New Roman"/>
          <w:b w:val="false"/>
          <w:i w:val="false"/>
          <w:color w:val="000000"/>
          <w:sz w:val="28"/>
        </w:rPr>
        <w:t>№ 47-215</w:t>
      </w:r>
      <w:r>
        <w:rPr>
          <w:rFonts w:ascii="Times New Roman"/>
          <w:b w:val="false"/>
          <w:i w:val="false"/>
          <w:color w:val="ff0000"/>
          <w:sz w:val="28"/>
        </w:rPr>
        <w:t xml:space="preserve"> шешімімен (алғашқы ресми жарияланған күнінен бастап қолданысқа енгізіледі).</w:t>
      </w:r>
      <w:r>
        <w:br/>
      </w:r>
      <w:r>
        <w:rPr>
          <w:rFonts w:ascii="Times New Roman"/>
          <w:b w:val="false"/>
          <w:i w:val="false"/>
          <w:color w:val="000000"/>
          <w:sz w:val="28"/>
        </w:rPr>
        <w:t>
</w:t>
      </w:r>
    </w:p>
    <w:bookmarkStart w:name="z28" w:id="9"/>
    <w:p>
      <w:pPr>
        <w:spacing w:after="0"/>
        <w:ind w:left="0"/>
        <w:jc w:val="both"/>
      </w:pPr>
      <w:r>
        <w:rPr>
          <w:rFonts w:ascii="Times New Roman"/>
          <w:b w:val="false"/>
          <w:i w:val="false"/>
          <w:color w:val="000000"/>
          <w:sz w:val="28"/>
        </w:rPr>
        <w:t>
      3. Осы Қағидалардың мақсаттары үшін әлеуметтік көмек ретінде жергілікті атқарушы орган мұқтаж азаматтардың жекелеген санаттарына (бұдан әрі – алушылар) өмірлік қиын жағдай туындаған жағдайда, сондай-ақ атаулы күндер мен мереке күндеріне ақшалай немесе заттай нысанда көрсететін көмек түсініледі.</w:t>
      </w:r>
    </w:p>
    <w:bookmarkEnd w:id="9"/>
    <w:bookmarkStart w:name="z29" w:id="10"/>
    <w:p>
      <w:pPr>
        <w:spacing w:after="0"/>
        <w:ind w:left="0"/>
        <w:jc w:val="both"/>
      </w:pPr>
      <w:r>
        <w:rPr>
          <w:rFonts w:ascii="Times New Roman"/>
          <w:b w:val="false"/>
          <w:i w:val="false"/>
          <w:color w:val="000000"/>
          <w:sz w:val="28"/>
        </w:rPr>
        <w:t xml:space="preserve">
      4. "Ұлы Отан соғысының қатысушылары мен мүгедектеріне және соларға теңестірілген адамдарға берілетін жеңілдіктер мен оларды әлеуметтік қорғау туралы" 1995 жылғы 28 сәуірдегі Қазақстан Республикасы Заңының </w:t>
      </w:r>
      <w:r>
        <w:rPr>
          <w:rFonts w:ascii="Times New Roman"/>
          <w:b w:val="false"/>
          <w:i w:val="false"/>
          <w:color w:val="000000"/>
          <w:sz w:val="28"/>
        </w:rPr>
        <w:t>20-бабында</w:t>
      </w:r>
      <w:r>
        <w:rPr>
          <w:rFonts w:ascii="Times New Roman"/>
          <w:b w:val="false"/>
          <w:i w:val="false"/>
          <w:color w:val="000000"/>
          <w:sz w:val="28"/>
        </w:rPr>
        <w:t xml:space="preserve"> және "Қазақстан Республикасында мүгедектерді әлеуметтік қорғау туралы" 2005 жылғы 13 сәуірдегі Қазақстан Республикасы Заңының </w:t>
      </w:r>
      <w:r>
        <w:rPr>
          <w:rFonts w:ascii="Times New Roman"/>
          <w:b w:val="false"/>
          <w:i w:val="false"/>
          <w:color w:val="000000"/>
          <w:sz w:val="28"/>
        </w:rPr>
        <w:t>16-бабында</w:t>
      </w:r>
      <w:r>
        <w:rPr>
          <w:rFonts w:ascii="Times New Roman"/>
          <w:b w:val="false"/>
          <w:i w:val="false"/>
          <w:color w:val="000000"/>
          <w:sz w:val="28"/>
        </w:rPr>
        <w:t xml:space="preserve"> көрсетілген адамдарға әлеуметтік көмек осы Қағидаларда көзделген тәртіппен көрсетіледі.</w:t>
      </w:r>
    </w:p>
    <w:bookmarkEnd w:id="10"/>
    <w:bookmarkStart w:name="z30" w:id="11"/>
    <w:p>
      <w:pPr>
        <w:spacing w:after="0"/>
        <w:ind w:left="0"/>
        <w:jc w:val="both"/>
      </w:pPr>
      <w:r>
        <w:rPr>
          <w:rFonts w:ascii="Times New Roman"/>
          <w:b w:val="false"/>
          <w:i w:val="false"/>
          <w:color w:val="000000"/>
          <w:sz w:val="28"/>
        </w:rPr>
        <w:t xml:space="preserve">
      5. Әлеуметтік көмек бір рет және (немесе) мерзімді (ай сайын, тоқсан сайын, жартыжылдықта 1 рет) көрсетіледі. </w:t>
      </w:r>
    </w:p>
    <w:bookmarkEnd w:id="11"/>
    <w:bookmarkStart w:name="z35" w:id="12"/>
    <w:p>
      <w:pPr>
        <w:spacing w:after="0"/>
        <w:ind w:left="0"/>
        <w:jc w:val="both"/>
      </w:pPr>
      <w:r>
        <w:rPr>
          <w:rFonts w:ascii="Times New Roman"/>
          <w:b w:val="false"/>
          <w:i w:val="false"/>
          <w:color w:val="000000"/>
          <w:sz w:val="28"/>
        </w:rPr>
        <w:t>
      6. Біржолғы әлеуметтік көмек көрсету үшін атаулы күндер мен мереке күндердің тізбесі:</w:t>
      </w:r>
    </w:p>
    <w:bookmarkEnd w:id="12"/>
    <w:p>
      <w:pPr>
        <w:spacing w:after="0"/>
        <w:ind w:left="0"/>
        <w:jc w:val="both"/>
      </w:pPr>
      <w:r>
        <w:rPr>
          <w:rFonts w:ascii="Times New Roman"/>
          <w:b w:val="false"/>
          <w:i w:val="false"/>
          <w:color w:val="000000"/>
          <w:sz w:val="28"/>
        </w:rPr>
        <w:t>
      1) 15 ақпан – Ауғанстан Демократиялық Республикасынан Кеңес әскерлерінің шектеулі контингентінің шығарылған күні;</w:t>
      </w:r>
    </w:p>
    <w:p>
      <w:pPr>
        <w:spacing w:after="0"/>
        <w:ind w:left="0"/>
        <w:jc w:val="both"/>
      </w:pPr>
      <w:r>
        <w:rPr>
          <w:rFonts w:ascii="Times New Roman"/>
          <w:b w:val="false"/>
          <w:i w:val="false"/>
          <w:color w:val="000000"/>
          <w:sz w:val="28"/>
        </w:rPr>
        <w:t>
      2) 26 сәуір – Чернобыль апатының күні;</w:t>
      </w:r>
    </w:p>
    <w:p>
      <w:pPr>
        <w:spacing w:after="0"/>
        <w:ind w:left="0"/>
        <w:jc w:val="both"/>
      </w:pPr>
      <w:r>
        <w:rPr>
          <w:rFonts w:ascii="Times New Roman"/>
          <w:b w:val="false"/>
          <w:i w:val="false"/>
          <w:color w:val="000000"/>
          <w:sz w:val="28"/>
        </w:rPr>
        <w:t>
      3) 9 мамыр – Жеңіс күні.</w:t>
      </w:r>
    </w:p>
    <w:p>
      <w:pPr>
        <w:spacing w:after="0"/>
        <w:ind w:left="0"/>
        <w:jc w:val="both"/>
      </w:pPr>
      <w:r>
        <w:rPr>
          <w:rFonts w:ascii="Times New Roman"/>
          <w:b w:val="false"/>
          <w:i w:val="false"/>
          <w:color w:val="000000"/>
          <w:sz w:val="28"/>
        </w:rPr>
        <w:t>
      4) 29 тамыз – Семей ядролық сынақ полигонының жабылған күні.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6 - тармақ жаңа редакцияда – Алматы облысы Талғар аудандық мәслихатының 26.06.2019 </w:t>
      </w:r>
      <w:r>
        <w:rPr>
          <w:rFonts w:ascii="Times New Roman"/>
          <w:b w:val="false"/>
          <w:i w:val="false"/>
          <w:color w:val="000000"/>
          <w:sz w:val="28"/>
        </w:rPr>
        <w:t>№ 47-215</w:t>
      </w:r>
      <w:r>
        <w:rPr>
          <w:rFonts w:ascii="Times New Roman"/>
          <w:b w:val="false"/>
          <w:i w:val="false"/>
          <w:color w:val="ff0000"/>
          <w:sz w:val="28"/>
        </w:rPr>
        <w:t xml:space="preserve">; өзгерістер енгізілді – Алматы облысы Талғар аудандық мәслихатының 23.04.2020 </w:t>
      </w:r>
      <w:r>
        <w:rPr>
          <w:rFonts w:ascii="Times New Roman"/>
          <w:b w:val="false"/>
          <w:i w:val="false"/>
          <w:color w:val="000000"/>
          <w:sz w:val="28"/>
        </w:rPr>
        <w:t>№ 58-249</w:t>
      </w:r>
      <w:r>
        <w:rPr>
          <w:rFonts w:ascii="Times New Roman"/>
          <w:b w:val="false"/>
          <w:i w:val="false"/>
          <w:color w:val="ff0000"/>
          <w:sz w:val="28"/>
        </w:rPr>
        <w:t xml:space="preserve"> шешімдерімен (алғашқы ресми жарияланған күнінен бастап қолданысқа енгізіледі).</w:t>
      </w:r>
      <w:r>
        <w:br/>
      </w:r>
      <w:r>
        <w:rPr>
          <w:rFonts w:ascii="Times New Roman"/>
          <w:b w:val="false"/>
          <w:i w:val="false"/>
          <w:color w:val="000000"/>
          <w:sz w:val="28"/>
        </w:rPr>
        <w:t>
</w:t>
      </w:r>
    </w:p>
    <w:bookmarkStart w:name="z50" w:id="13"/>
    <w:p>
      <w:pPr>
        <w:spacing w:after="0"/>
        <w:ind w:left="0"/>
        <w:jc w:val="left"/>
      </w:pPr>
      <w:r>
        <w:rPr>
          <w:rFonts w:ascii="Times New Roman"/>
          <w:b/>
          <w:i w:val="false"/>
          <w:color w:val="000000"/>
        </w:rPr>
        <w:t xml:space="preserve"> 2.Әлеуметтік көмек алушылар санаттарының тізбесін айқындау және әлеуметтік көмектің мөлшерлерін белгілеу тәртібі</w:t>
      </w:r>
    </w:p>
    <w:bookmarkEnd w:id="13"/>
    <w:p>
      <w:pPr>
        <w:spacing w:after="0"/>
        <w:ind w:left="0"/>
        <w:jc w:val="both"/>
      </w:pPr>
      <w:r>
        <w:rPr>
          <w:rFonts w:ascii="Times New Roman"/>
          <w:b w:val="false"/>
          <w:i w:val="false"/>
          <w:color w:val="000000"/>
          <w:sz w:val="28"/>
        </w:rPr>
        <w:t>
      7. Әлеуметтік көмек алушылардың санатының тізбесі және шекті мөлшерлері:</w:t>
      </w:r>
    </w:p>
    <w:p>
      <w:pPr>
        <w:spacing w:after="0"/>
        <w:ind w:left="0"/>
        <w:jc w:val="both"/>
      </w:pPr>
      <w:r>
        <w:rPr>
          <w:rFonts w:ascii="Times New Roman"/>
          <w:b w:val="false"/>
          <w:i w:val="false"/>
          <w:color w:val="000000"/>
          <w:sz w:val="28"/>
        </w:rPr>
        <w:t>
      1) Ұлы Отан соғысының қатысушылары мен мүгедектері – 200 айлық есептік көрсеткіш;</w:t>
      </w:r>
    </w:p>
    <w:p>
      <w:pPr>
        <w:spacing w:after="0"/>
        <w:ind w:left="0"/>
        <w:jc w:val="both"/>
      </w:pPr>
      <w:r>
        <w:rPr>
          <w:rFonts w:ascii="Times New Roman"/>
          <w:b w:val="false"/>
          <w:i w:val="false"/>
          <w:color w:val="000000"/>
          <w:sz w:val="28"/>
        </w:rPr>
        <w:t>
      2) жеңілдіктер мен кепілдіктер жағынан Ұлы Отан соғысының қатысушыларына теңестірілген адамдар – 26 айлық есептік көрсеткіш;</w:t>
      </w:r>
    </w:p>
    <w:p>
      <w:pPr>
        <w:spacing w:after="0"/>
        <w:ind w:left="0"/>
        <w:jc w:val="both"/>
      </w:pPr>
      <w:r>
        <w:rPr>
          <w:rFonts w:ascii="Times New Roman"/>
          <w:b w:val="false"/>
          <w:i w:val="false"/>
          <w:color w:val="000000"/>
          <w:sz w:val="28"/>
        </w:rPr>
        <w:t>
      3) жеңілдіктер мен кепілдіктер жағынан Ұлы Отан соғысының мүгедектеріне теңестірілген адамдар – 26 айлық есептік көрсеткіш;</w:t>
      </w:r>
    </w:p>
    <w:p>
      <w:pPr>
        <w:spacing w:after="0"/>
        <w:ind w:left="0"/>
        <w:jc w:val="both"/>
      </w:pPr>
      <w:r>
        <w:rPr>
          <w:rFonts w:ascii="Times New Roman"/>
          <w:b w:val="false"/>
          <w:i w:val="false"/>
          <w:color w:val="000000"/>
          <w:sz w:val="28"/>
        </w:rPr>
        <w:t>
      4) жеңілдіктер мен кепілдіктер жағынан Ұлы Отан соғысының қатысушыларына теңестірілген адамдардың басқа да санаттары – 26 айлық есептік көрсеткіш;</w:t>
      </w:r>
    </w:p>
    <w:p>
      <w:pPr>
        <w:spacing w:after="0"/>
        <w:ind w:left="0"/>
        <w:jc w:val="both"/>
      </w:pPr>
      <w:r>
        <w:rPr>
          <w:rFonts w:ascii="Times New Roman"/>
          <w:b w:val="false"/>
          <w:i w:val="false"/>
          <w:color w:val="000000"/>
          <w:sz w:val="28"/>
        </w:rPr>
        <w:t>
      5) әлеуметтік мәні бар аурулармен ауыратын азаматтарға отбасы табыстарын есепке алмай – 5 айлық есептік көрсеткіш;</w:t>
      </w:r>
    </w:p>
    <w:p>
      <w:pPr>
        <w:spacing w:after="0"/>
        <w:ind w:left="0"/>
        <w:jc w:val="both"/>
      </w:pPr>
      <w:r>
        <w:rPr>
          <w:rFonts w:ascii="Times New Roman"/>
          <w:b w:val="false"/>
          <w:i w:val="false"/>
          <w:color w:val="000000"/>
          <w:sz w:val="28"/>
        </w:rPr>
        <w:t>
      6) әлеуметтік көмек тағайындауға жүгінген, жан басына шаққандағы орташа табысы өтініш жасалған тоқсанның алдындағы облыс бойынша белгіленген ең төмен күнкөріс деңгейінің шамасынан аспайтын, отбасы құрамында Қазақстан Республикасының жоғары, техникалық және кәсіптік, орта білімнен кейінгі білім беру ұйымдарының күндізгі бөлімдерінде оқитын балалары бар аз қамтылған отбасылар, табыстарын есепке алмай Қазақстан Республикасының жоғары, техникалық және кәсіптік, орта білімнен кейінгі білім беру ұйымдарының күндізгі бөлімдерінде оқитын жетім балалар және ата-анасының қамқорлығынсыз қалған балалар – 500 айлық есептік көрсеткіш, бюджетте көзделген ағымдағы қаржы жылына арналған қаражат шегінде;</w:t>
      </w:r>
    </w:p>
    <w:p>
      <w:pPr>
        <w:spacing w:after="0"/>
        <w:ind w:left="0"/>
        <w:jc w:val="both"/>
      </w:pPr>
      <w:r>
        <w:rPr>
          <w:rFonts w:ascii="Times New Roman"/>
          <w:b w:val="false"/>
          <w:i w:val="false"/>
          <w:color w:val="000000"/>
          <w:sz w:val="28"/>
        </w:rPr>
        <w:t>
      7) табиғи зілзаланың немесе өрттің салдарынан азаматқа (отбасына) не оның мүлкіне зиян келтірілгенде – отбасына 200 айлық есептік көрсеткіш;</w:t>
      </w:r>
    </w:p>
    <w:p>
      <w:pPr>
        <w:spacing w:after="0"/>
        <w:ind w:left="0"/>
        <w:jc w:val="both"/>
      </w:pPr>
      <w:r>
        <w:rPr>
          <w:rFonts w:ascii="Times New Roman"/>
          <w:b w:val="false"/>
          <w:i w:val="false"/>
          <w:color w:val="000000"/>
          <w:sz w:val="28"/>
        </w:rPr>
        <w:t>
      8) бас бостандығынан айыру орындарынан босатылған адамдар –15 айлық есептік көрсеткіш;</w:t>
      </w:r>
    </w:p>
    <w:p>
      <w:pPr>
        <w:spacing w:after="0"/>
        <w:ind w:left="0"/>
        <w:jc w:val="both"/>
      </w:pPr>
      <w:r>
        <w:rPr>
          <w:rFonts w:ascii="Times New Roman"/>
          <w:b w:val="false"/>
          <w:i w:val="false"/>
          <w:color w:val="000000"/>
          <w:sz w:val="28"/>
        </w:rPr>
        <w:t>
      9) пробация қызметінің есебінде тұрған адамдар – 15 айлық есептік көрсеткіш.</w:t>
      </w:r>
    </w:p>
    <w:p>
      <w:pPr>
        <w:spacing w:after="0"/>
        <w:ind w:left="0"/>
        <w:jc w:val="both"/>
      </w:pPr>
      <w:r>
        <w:rPr>
          <w:rFonts w:ascii="Times New Roman"/>
          <w:b w:val="false"/>
          <w:i w:val="false"/>
          <w:color w:val="000000"/>
          <w:sz w:val="28"/>
        </w:rPr>
        <w:t>
      Ұлы Отан соғысының қатысушылары мен мүгедектеріне 3 айлық есептік көрсеткіш мөлшерінде ай сайынғы әлеуметтік көмек.</w:t>
      </w:r>
    </w:p>
    <w:p>
      <w:pPr>
        <w:spacing w:after="0"/>
        <w:ind w:left="0"/>
        <w:jc w:val="both"/>
      </w:pPr>
      <w:r>
        <w:rPr>
          <w:rFonts w:ascii="Times New Roman"/>
          <w:b w:val="false"/>
          <w:i w:val="false"/>
          <w:color w:val="000000"/>
          <w:sz w:val="28"/>
        </w:rPr>
        <w:t>
      Азаматтарды өмірлік қиын жағдай туындаған кезде мұқтаждар санатына жатқызу үшін мыналар негіздеме болып табылады:</w:t>
      </w:r>
    </w:p>
    <w:p>
      <w:pPr>
        <w:spacing w:after="0"/>
        <w:ind w:left="0"/>
        <w:jc w:val="both"/>
      </w:pPr>
      <w:r>
        <w:rPr>
          <w:rFonts w:ascii="Times New Roman"/>
          <w:b w:val="false"/>
          <w:i w:val="false"/>
          <w:color w:val="000000"/>
          <w:sz w:val="28"/>
        </w:rPr>
        <w:t>
      1) Қазақстан Республикасының заңнамасында көзделген негіздемелер;</w:t>
      </w:r>
    </w:p>
    <w:p>
      <w:pPr>
        <w:spacing w:after="0"/>
        <w:ind w:left="0"/>
        <w:jc w:val="both"/>
      </w:pPr>
      <w:r>
        <w:rPr>
          <w:rFonts w:ascii="Times New Roman"/>
          <w:b w:val="false"/>
          <w:i w:val="false"/>
          <w:color w:val="000000"/>
          <w:sz w:val="28"/>
        </w:rPr>
        <w:t>
      2) табиғи зілзаланың немесе өрттің салдарынан азаматқа (отбасына) не оның мүлкіне зиян келтіру не әлеуметтік мәні бар аурулардың болуы;</w:t>
      </w:r>
    </w:p>
    <w:p>
      <w:pPr>
        <w:spacing w:after="0"/>
        <w:ind w:left="0"/>
        <w:jc w:val="both"/>
      </w:pPr>
      <w:r>
        <w:rPr>
          <w:rFonts w:ascii="Times New Roman"/>
          <w:b w:val="false"/>
          <w:i w:val="false"/>
          <w:color w:val="000000"/>
          <w:sz w:val="28"/>
        </w:rPr>
        <w:t>
      3) осы Қағидалардың 7-тармағының 10) тармақшаcын есептемегенде, облыс бойынша ең төмен күнкөріс деңгейіне бір еселік қатынас шегінен аспайтын жан басына шаққандағы орташа табыстың болуы.</w:t>
      </w:r>
    </w:p>
    <w:p>
      <w:pPr>
        <w:spacing w:after="0"/>
        <w:ind w:left="0"/>
        <w:jc w:val="both"/>
      </w:pPr>
      <w:r>
        <w:rPr>
          <w:rFonts w:ascii="Times New Roman"/>
          <w:b w:val="false"/>
          <w:i w:val="false"/>
          <w:color w:val="000000"/>
          <w:sz w:val="28"/>
        </w:rPr>
        <w:t>
      Арнайы комиссия әлеуметтік көмек көрсету қажеттілігі туралы қорытынды шығарған кезде әлеуметтік көмек алушылар санатының тізбесін басшылыққа алады.</w:t>
      </w:r>
    </w:p>
    <w:p>
      <w:pPr>
        <w:spacing w:after="0"/>
        <w:ind w:left="0"/>
        <w:jc w:val="both"/>
      </w:pPr>
      <w:r>
        <w:rPr>
          <w:rFonts w:ascii="Times New Roman"/>
          <w:b w:val="false"/>
          <w:i w:val="false"/>
          <w:color w:val="000000"/>
          <w:sz w:val="28"/>
        </w:rPr>
        <w:t>
      10) жан басына шаққандағы орташа табысы облыс бойынша ең төмен күнкөріс деңгейінің жетпіс пайыздық қатынасынан аспайтын, мектепке дейінгі білім беру ұйымдарында тәрбиеленетін және оқытылатын балалары бар отбасылар – 5 айлық есептік көрсеткіш.</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7 - тармақ жаңа редакцияда – Алматы облысы Талғар аудандық мәслихатының 26.06.2019 </w:t>
      </w:r>
      <w:r>
        <w:rPr>
          <w:rFonts w:ascii="Times New Roman"/>
          <w:b w:val="false"/>
          <w:i w:val="false"/>
          <w:color w:val="000000"/>
          <w:sz w:val="28"/>
        </w:rPr>
        <w:t>№ 47-215</w:t>
      </w:r>
      <w:r>
        <w:rPr>
          <w:rFonts w:ascii="Times New Roman"/>
          <w:b w:val="false"/>
          <w:i w:val="false"/>
          <w:color w:val="ff0000"/>
          <w:sz w:val="28"/>
        </w:rPr>
        <w:t xml:space="preserve">; өзгерістер мен толықтырулар енгізілді – Алматы облысы Талғар аудандық мәслихатының 23.04.2020 </w:t>
      </w:r>
      <w:r>
        <w:rPr>
          <w:rFonts w:ascii="Times New Roman"/>
          <w:b w:val="false"/>
          <w:i w:val="false"/>
          <w:color w:val="000000"/>
          <w:sz w:val="28"/>
        </w:rPr>
        <w:t>№ 58-249</w:t>
      </w:r>
      <w:r>
        <w:rPr>
          <w:rFonts w:ascii="Times New Roman"/>
          <w:b w:val="false"/>
          <w:i w:val="false"/>
          <w:color w:val="ff0000"/>
          <w:sz w:val="28"/>
        </w:rPr>
        <w:t xml:space="preserve"> шешімдерімен (алғашқы ресми жарияланған күнінен бастап қолданысқа енгізіледі).</w:t>
      </w:r>
      <w:r>
        <w:br/>
      </w:r>
      <w:r>
        <w:rPr>
          <w:rFonts w:ascii="Times New Roman"/>
          <w:b w:val="false"/>
          <w:i w:val="false"/>
          <w:color w:val="000000"/>
          <w:sz w:val="28"/>
        </w:rPr>
        <w:t>
</w:t>
      </w:r>
    </w:p>
    <w:bookmarkStart w:name="z51" w:id="14"/>
    <w:p>
      <w:pPr>
        <w:spacing w:after="0"/>
        <w:ind w:left="0"/>
        <w:jc w:val="both"/>
      </w:pPr>
      <w:r>
        <w:rPr>
          <w:rFonts w:ascii="Times New Roman"/>
          <w:b w:val="false"/>
          <w:i w:val="false"/>
          <w:color w:val="000000"/>
          <w:sz w:val="28"/>
        </w:rPr>
        <w:t>
      8. Алушылардың жекелеген санаттары үшін атаулы күндер мен мереке күндеріне әлеуметтік көмектің мөлшері Алматы облысының жергілікті атқарушы органның келісімі бойынша бірыңғай мөлшерде белгіленеді.</w:t>
      </w:r>
    </w:p>
    <w:bookmarkEnd w:id="14"/>
    <w:bookmarkStart w:name="z52" w:id="15"/>
    <w:p>
      <w:pPr>
        <w:spacing w:after="0"/>
        <w:ind w:left="0"/>
        <w:jc w:val="both"/>
      </w:pPr>
      <w:r>
        <w:rPr>
          <w:rFonts w:ascii="Times New Roman"/>
          <w:b w:val="false"/>
          <w:i w:val="false"/>
          <w:color w:val="000000"/>
          <w:sz w:val="28"/>
        </w:rPr>
        <w:t>
      9. Әрбір жекелеген жағдайда көрсетілетін әлеуметтік көмек мөлшерін арнайы комиссия айқындайды және оны әлеуметтік көмек көрсету қажеттілігі туралы қорытындыда көрсетеді.</w:t>
      </w:r>
    </w:p>
    <w:bookmarkEnd w:id="15"/>
    <w:bookmarkStart w:name="z53" w:id="16"/>
    <w:p>
      <w:pPr>
        <w:spacing w:after="0"/>
        <w:ind w:left="0"/>
        <w:jc w:val="left"/>
      </w:pPr>
      <w:r>
        <w:rPr>
          <w:rFonts w:ascii="Times New Roman"/>
          <w:b/>
          <w:i w:val="false"/>
          <w:color w:val="000000"/>
        </w:rPr>
        <w:t xml:space="preserve"> 3. Әлеуметтік көмек көрсету тәртібі</w:t>
      </w:r>
    </w:p>
    <w:bookmarkEnd w:id="16"/>
    <w:bookmarkStart w:name="z54" w:id="17"/>
    <w:p>
      <w:pPr>
        <w:spacing w:after="0"/>
        <w:ind w:left="0"/>
        <w:jc w:val="both"/>
      </w:pPr>
      <w:r>
        <w:rPr>
          <w:rFonts w:ascii="Times New Roman"/>
          <w:b w:val="false"/>
          <w:i w:val="false"/>
          <w:color w:val="000000"/>
          <w:sz w:val="28"/>
        </w:rPr>
        <w:t>
      10. Атаулы күндер мен мереке күндеріне әлеуметтік көмек алушылардан өтініштер талап етілмей, уәкілетті ұйым не өзге де ұйымдардың ұсынымы бойынша жергілікті атқарушы орган бекітетін тізім бойынша көрсетіледі.</w:t>
      </w:r>
    </w:p>
    <w:bookmarkEnd w:id="17"/>
    <w:bookmarkStart w:name="z55" w:id="18"/>
    <w:p>
      <w:pPr>
        <w:spacing w:after="0"/>
        <w:ind w:left="0"/>
        <w:jc w:val="both"/>
      </w:pPr>
      <w:r>
        <w:rPr>
          <w:rFonts w:ascii="Times New Roman"/>
          <w:b w:val="false"/>
          <w:i w:val="false"/>
          <w:color w:val="000000"/>
          <w:sz w:val="28"/>
        </w:rPr>
        <w:t xml:space="preserve">
      11. Өмірлік қиын жағдай туындаған кезде әлеуметтік көмек алу үшін өтініш беруші өзінің немесе отбасының атынан уәкілетті органға немесе ауылдық округтің әкіміне өтінішке қоса мынадай құжаттарды: </w:t>
      </w:r>
    </w:p>
    <w:bookmarkEnd w:id="18"/>
    <w:bookmarkStart w:name="z56" w:id="19"/>
    <w:p>
      <w:pPr>
        <w:spacing w:after="0"/>
        <w:ind w:left="0"/>
        <w:jc w:val="both"/>
      </w:pPr>
      <w:r>
        <w:rPr>
          <w:rFonts w:ascii="Times New Roman"/>
          <w:b w:val="false"/>
          <w:i w:val="false"/>
          <w:color w:val="000000"/>
          <w:sz w:val="28"/>
        </w:rPr>
        <w:t>
      1) жеке басын куәландыратын құжатты;</w:t>
      </w:r>
    </w:p>
    <w:bookmarkEnd w:id="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алынып тасталды – Алматы облысы Талғар аудандық мәслихатының 23.04.2020 </w:t>
      </w:r>
      <w:r>
        <w:rPr>
          <w:rFonts w:ascii="Times New Roman"/>
          <w:b w:val="false"/>
          <w:i w:val="false"/>
          <w:color w:val="000000"/>
          <w:sz w:val="28"/>
        </w:rPr>
        <w:t>№ 58-249</w:t>
      </w:r>
      <w:r>
        <w:rPr>
          <w:rFonts w:ascii="Times New Roman"/>
          <w:b w:val="false"/>
          <w:i w:val="false"/>
          <w:color w:val="ff0000"/>
          <w:sz w:val="28"/>
        </w:rPr>
        <w:t xml:space="preserve"> шешімімен (алғашқы ресми жарияланған күнінен бастап қолданысқа енгізіледі);</w:t>
      </w:r>
      <w:r>
        <w:br/>
      </w:r>
      <w:r>
        <w:rPr>
          <w:rFonts w:ascii="Times New Roman"/>
          <w:b w:val="false"/>
          <w:i w:val="false"/>
          <w:color w:val="000000"/>
          <w:sz w:val="28"/>
        </w:rPr>
        <w:t>
</w:t>
      </w:r>
    </w:p>
    <w:bookmarkStart w:name="z58" w:id="20"/>
    <w:p>
      <w:pPr>
        <w:spacing w:after="0"/>
        <w:ind w:left="0"/>
        <w:jc w:val="both"/>
      </w:pPr>
      <w:r>
        <w:rPr>
          <w:rFonts w:ascii="Times New Roman"/>
          <w:b w:val="false"/>
          <w:i w:val="false"/>
          <w:color w:val="000000"/>
          <w:sz w:val="28"/>
        </w:rPr>
        <w:t xml:space="preserve">
      3)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2013 жылғы 21 мамырдағы </w:t>
      </w:r>
      <w:r>
        <w:rPr>
          <w:rFonts w:ascii="Times New Roman"/>
          <w:b w:val="false"/>
          <w:i w:val="false"/>
          <w:color w:val="000000"/>
          <w:sz w:val="28"/>
        </w:rPr>
        <w:t>№ 504</w:t>
      </w:r>
      <w:r>
        <w:rPr>
          <w:rFonts w:ascii="Times New Roman"/>
          <w:b w:val="false"/>
          <w:i w:val="false"/>
          <w:color w:val="000000"/>
          <w:sz w:val="28"/>
        </w:rPr>
        <w:t xml:space="preserve"> Қазақстан Республикасы Үкіметінің қаулысымен бекітілен Әлеуметтік көмек көрсетудің, оның мөлшерлерін белгілеудің және мұқтаж азаматтардың жекелеген санаттарының тізбесін айқындаудың үлгілік қағидаларынның (бұдан әрі-Үлгілік қағидалар) 1-қосымшасына сәйкес адамның (отбасының) құрамы туралы мәліметтерді;</w:t>
      </w:r>
    </w:p>
    <w:bookmarkEnd w:id="20"/>
    <w:bookmarkStart w:name="z59" w:id="21"/>
    <w:p>
      <w:pPr>
        <w:spacing w:after="0"/>
        <w:ind w:left="0"/>
        <w:jc w:val="both"/>
      </w:pPr>
      <w:r>
        <w:rPr>
          <w:rFonts w:ascii="Times New Roman"/>
          <w:b w:val="false"/>
          <w:i w:val="false"/>
          <w:color w:val="000000"/>
          <w:sz w:val="28"/>
        </w:rPr>
        <w:t>
      4) адамның (отбасы мүшелерінің) табыстары туралы мәліметтерді;</w:t>
      </w:r>
    </w:p>
    <w:bookmarkEnd w:id="21"/>
    <w:bookmarkStart w:name="z60" w:id="22"/>
    <w:p>
      <w:pPr>
        <w:spacing w:after="0"/>
        <w:ind w:left="0"/>
        <w:jc w:val="both"/>
      </w:pPr>
      <w:r>
        <w:rPr>
          <w:rFonts w:ascii="Times New Roman"/>
          <w:b w:val="false"/>
          <w:i w:val="false"/>
          <w:color w:val="000000"/>
          <w:sz w:val="28"/>
        </w:rPr>
        <w:t>
      5) өмірлік қиын жағдайдың туындағанын растайтын актіні және/немесе құжатты ұсынады.</w:t>
      </w:r>
    </w:p>
    <w:bookmarkEnd w:id="22"/>
    <w:bookmarkStart w:name="z61" w:id="23"/>
    <w:p>
      <w:pPr>
        <w:spacing w:after="0"/>
        <w:ind w:left="0"/>
        <w:jc w:val="both"/>
      </w:pPr>
      <w:r>
        <w:rPr>
          <w:rFonts w:ascii="Times New Roman"/>
          <w:b w:val="false"/>
          <w:i w:val="false"/>
          <w:color w:val="000000"/>
          <w:sz w:val="28"/>
        </w:rPr>
        <w:t xml:space="preserve">
      Табиғи зілзаланың немесе өрттің салдарынан өмірлік қиын жағдай туындаған кезде әлеуметтік көмекке өтініш білдіру мерзімі – үш ай. </w:t>
      </w:r>
    </w:p>
    <w:bookmarkEnd w:id="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11-тармаққа өзгеріс енгізілді – Алматы облысы Талғар аудандық мәслихатының 23.04.2020 </w:t>
      </w:r>
      <w:r>
        <w:rPr>
          <w:rFonts w:ascii="Times New Roman"/>
          <w:b w:val="false"/>
          <w:i w:val="false"/>
          <w:color w:val="000000"/>
          <w:sz w:val="28"/>
        </w:rPr>
        <w:t>№ 58-249</w:t>
      </w:r>
      <w:r>
        <w:rPr>
          <w:rFonts w:ascii="Times New Roman"/>
          <w:b w:val="false"/>
          <w:i w:val="false"/>
          <w:color w:val="ff0000"/>
          <w:sz w:val="28"/>
        </w:rPr>
        <w:t xml:space="preserve"> шешімімен (алғашқы ресми жарияланған күнінен бастап қолданысқа енгізіледі).</w:t>
      </w:r>
      <w:r>
        <w:br/>
      </w:r>
      <w:r>
        <w:rPr>
          <w:rFonts w:ascii="Times New Roman"/>
          <w:b w:val="false"/>
          <w:i w:val="false"/>
          <w:color w:val="000000"/>
          <w:sz w:val="28"/>
        </w:rPr>
        <w:t>
</w:t>
      </w:r>
    </w:p>
    <w:bookmarkStart w:name="z62" w:id="24"/>
    <w:p>
      <w:pPr>
        <w:spacing w:after="0"/>
        <w:ind w:left="0"/>
        <w:jc w:val="both"/>
      </w:pPr>
      <w:r>
        <w:rPr>
          <w:rFonts w:ascii="Times New Roman"/>
          <w:b w:val="false"/>
          <w:i w:val="false"/>
          <w:color w:val="000000"/>
          <w:sz w:val="28"/>
        </w:rPr>
        <w:t>
      12. Құжаттар салыстырып тексеру үшін түпнұсқаларда және көшірмелерде ұсынылады, содан кейін құжаттардың түпнұсқалары өтініш берушіге қайтарылады.</w:t>
      </w:r>
    </w:p>
    <w:bookmarkEnd w:id="24"/>
    <w:bookmarkStart w:name="z63" w:id="25"/>
    <w:p>
      <w:pPr>
        <w:spacing w:after="0"/>
        <w:ind w:left="0"/>
        <w:jc w:val="both"/>
      </w:pPr>
      <w:r>
        <w:rPr>
          <w:rFonts w:ascii="Times New Roman"/>
          <w:b w:val="false"/>
          <w:i w:val="false"/>
          <w:color w:val="000000"/>
          <w:sz w:val="28"/>
        </w:rPr>
        <w:t xml:space="preserve">
      13. Өмірлік қиын жағдай туындаған кезде әлеуметтік көмек көрсетуге өтініш келіп түскен кезде уәкілетті орган немесе ауылдық округ әкімі бір жұмыс күні ішінде өтініш берушінің құжаттарын адамның (отбасының) материалдық жағдайына тексеру жүргізу үшін учаскелік комиссияға жібереді. </w:t>
      </w:r>
    </w:p>
    <w:bookmarkEnd w:id="25"/>
    <w:bookmarkStart w:name="z64" w:id="26"/>
    <w:p>
      <w:pPr>
        <w:spacing w:after="0"/>
        <w:ind w:left="0"/>
        <w:jc w:val="both"/>
      </w:pPr>
      <w:r>
        <w:rPr>
          <w:rFonts w:ascii="Times New Roman"/>
          <w:b w:val="false"/>
          <w:i w:val="false"/>
          <w:color w:val="000000"/>
          <w:sz w:val="28"/>
        </w:rPr>
        <w:t>
      14. Учаскелік комиссия құжаттарды алған күннен бастап екі жұмыс күні ішінде өтініш берушіге тексеру жүргізеді, оның нәтижелері бойынша Үлгілік қағидалардың 2, 3-қосымшаларына сәйкес нысандар бойынша адамның (отбасының) материалдық жағдайы туралы акті жасайды, адамның (отбасының) әлеуметтік көмекке мұқтаждығы туралы қорытынды дайындайды және оларды уәкілетті органға немесе ауылдық округ әкіміне жібереді.</w:t>
      </w:r>
    </w:p>
    <w:bookmarkEnd w:id="26"/>
    <w:bookmarkStart w:name="z65" w:id="27"/>
    <w:p>
      <w:pPr>
        <w:spacing w:after="0"/>
        <w:ind w:left="0"/>
        <w:jc w:val="both"/>
      </w:pPr>
      <w:r>
        <w:rPr>
          <w:rFonts w:ascii="Times New Roman"/>
          <w:b w:val="false"/>
          <w:i w:val="false"/>
          <w:color w:val="000000"/>
          <w:sz w:val="28"/>
        </w:rPr>
        <w:t xml:space="preserve">
      Ауылдық округ әкімі учаскелік комиссияның актісі мен қорытындысын алған күннен бастап екі жұмыс күні ішінде оларды қоса берілген құжаттармен уәкілетті органға жібереді. </w:t>
      </w:r>
    </w:p>
    <w:bookmarkEnd w:id="27"/>
    <w:bookmarkStart w:name="z66" w:id="28"/>
    <w:p>
      <w:pPr>
        <w:spacing w:after="0"/>
        <w:ind w:left="0"/>
        <w:jc w:val="both"/>
      </w:pPr>
      <w:r>
        <w:rPr>
          <w:rFonts w:ascii="Times New Roman"/>
          <w:b w:val="false"/>
          <w:i w:val="false"/>
          <w:color w:val="000000"/>
          <w:sz w:val="28"/>
        </w:rPr>
        <w:t>
      15. Әлеуметтік көмек көрсету үшін құжаттар жетіспеген жағдайда уәкілетті орган әлеуметтік көмек көрсетуге ұсынылған құжаттарды қарау үшін қажетті мәліметтерді тиісті органдардан сұратады.</w:t>
      </w:r>
    </w:p>
    <w:bookmarkEnd w:id="28"/>
    <w:bookmarkStart w:name="z67" w:id="29"/>
    <w:p>
      <w:pPr>
        <w:spacing w:after="0"/>
        <w:ind w:left="0"/>
        <w:jc w:val="both"/>
      </w:pPr>
      <w:r>
        <w:rPr>
          <w:rFonts w:ascii="Times New Roman"/>
          <w:b w:val="false"/>
          <w:i w:val="false"/>
          <w:color w:val="000000"/>
          <w:sz w:val="28"/>
        </w:rPr>
        <w:t>
      16. Өтініш берушінің қажетті құжаттарды олардың бүлінуіне, жоғалуына байланысты ұсынуға мүмкіндігі болмаған жағдайда уәкілетті орган тиісті мәліметтерді қамтитын өзге уәкілетті органдар мен ұйымдардың деректері негізінде әлеуметтік көмек тағайындау туралы шешім қабылдайды.</w:t>
      </w:r>
    </w:p>
    <w:bookmarkEnd w:id="29"/>
    <w:bookmarkStart w:name="z68" w:id="30"/>
    <w:p>
      <w:pPr>
        <w:spacing w:after="0"/>
        <w:ind w:left="0"/>
        <w:jc w:val="both"/>
      </w:pPr>
      <w:r>
        <w:rPr>
          <w:rFonts w:ascii="Times New Roman"/>
          <w:b w:val="false"/>
          <w:i w:val="false"/>
          <w:color w:val="000000"/>
          <w:sz w:val="28"/>
        </w:rPr>
        <w:t xml:space="preserve">
      17. Уәкілетті орган учаскелік комиссиядан немесе ауылдық округ әкімінен құжаттар келіп түскен күннен бастап бір жұмыс күні ішінде Қазақстан Республикасының заңнамасына сәйкес адамның (отбасының) жан басына шаққандағы орташа табысын есептеуді жүргізеді және құжаттардың толық пакетін арнайы комиссияның қарауына ұсынады. </w:t>
      </w:r>
    </w:p>
    <w:bookmarkEnd w:id="30"/>
    <w:bookmarkStart w:name="z69" w:id="31"/>
    <w:p>
      <w:pPr>
        <w:spacing w:after="0"/>
        <w:ind w:left="0"/>
        <w:jc w:val="both"/>
      </w:pPr>
      <w:r>
        <w:rPr>
          <w:rFonts w:ascii="Times New Roman"/>
          <w:b w:val="false"/>
          <w:i w:val="false"/>
          <w:color w:val="000000"/>
          <w:sz w:val="28"/>
        </w:rPr>
        <w:t xml:space="preserve">
      18. Арнайы комиссия құжаттар келіп түскен күннен бастап екі жұмыс күні ішінде әлеуметтік көмек көрсету қажеттілігі туралы қорытынды шығарады, оң қорытынды болған кезде әлеуметтік көмектің мөлшерін көрсетеді. </w:t>
      </w:r>
    </w:p>
    <w:bookmarkEnd w:id="31"/>
    <w:bookmarkStart w:name="z70" w:id="32"/>
    <w:p>
      <w:pPr>
        <w:spacing w:after="0"/>
        <w:ind w:left="0"/>
        <w:jc w:val="both"/>
      </w:pPr>
      <w:r>
        <w:rPr>
          <w:rFonts w:ascii="Times New Roman"/>
          <w:b w:val="false"/>
          <w:i w:val="false"/>
          <w:color w:val="000000"/>
          <w:sz w:val="28"/>
        </w:rPr>
        <w:t>
      19. Уәкілетті орган өтініш берушінің әлеуметтік көмек алуға қажетті құжаттарын тіркеген күннен бастап сегіз жұмыс күні ішінде қабылданған құжаттар мен арнайы комиссияның әлеуметтік көмек көрсету қажеттілігі туралы қорытындысының негізінде әлеуметтік көмек көрсету не көрсетуден бас тарту туралы шешім қабылдайды.</w:t>
      </w:r>
    </w:p>
    <w:bookmarkEnd w:id="32"/>
    <w:bookmarkStart w:name="z71" w:id="33"/>
    <w:p>
      <w:pPr>
        <w:spacing w:after="0"/>
        <w:ind w:left="0"/>
        <w:jc w:val="both"/>
      </w:pPr>
      <w:r>
        <w:rPr>
          <w:rFonts w:ascii="Times New Roman"/>
          <w:b w:val="false"/>
          <w:i w:val="false"/>
          <w:color w:val="000000"/>
          <w:sz w:val="28"/>
        </w:rPr>
        <w:t xml:space="preserve">
      Осы Қағиданың 15 және 16-тармақтарында көрсетілген жағдайларда уәкілетті орган өтініш берушіден немесе ауылдық округ әкімінен құжаттарды қабылдаған күннен бастап жиырма жұмыс күні ішінде әлеуметтік көмек көрсету не көрсетуден бас тарту туралы шешім қабылдайды. </w:t>
      </w:r>
    </w:p>
    <w:bookmarkEnd w:id="33"/>
    <w:bookmarkStart w:name="z72" w:id="34"/>
    <w:p>
      <w:pPr>
        <w:spacing w:after="0"/>
        <w:ind w:left="0"/>
        <w:jc w:val="both"/>
      </w:pPr>
      <w:r>
        <w:rPr>
          <w:rFonts w:ascii="Times New Roman"/>
          <w:b w:val="false"/>
          <w:i w:val="false"/>
          <w:color w:val="000000"/>
          <w:sz w:val="28"/>
        </w:rPr>
        <w:t>
      20. Уәкілетті орган шешім қабылдаған күннен бастап үш жұмыс күні ішінде қабылданған шешім туралы (бас тартқан жағдайда – негіздемесін көрсете отырып ұсынады) өтініш берушіні жазбаша хабардар етеді.</w:t>
      </w:r>
    </w:p>
    <w:bookmarkEnd w:id="34"/>
    <w:bookmarkStart w:name="z73" w:id="35"/>
    <w:p>
      <w:pPr>
        <w:spacing w:after="0"/>
        <w:ind w:left="0"/>
        <w:jc w:val="both"/>
      </w:pPr>
      <w:r>
        <w:rPr>
          <w:rFonts w:ascii="Times New Roman"/>
          <w:b w:val="false"/>
          <w:i w:val="false"/>
          <w:color w:val="000000"/>
          <w:sz w:val="28"/>
        </w:rPr>
        <w:t>
      21. Әлеуметтік көмек көрсетуден бас тарту:</w:t>
      </w:r>
    </w:p>
    <w:bookmarkEnd w:id="35"/>
    <w:bookmarkStart w:name="z74" w:id="36"/>
    <w:p>
      <w:pPr>
        <w:spacing w:after="0"/>
        <w:ind w:left="0"/>
        <w:jc w:val="both"/>
      </w:pPr>
      <w:r>
        <w:rPr>
          <w:rFonts w:ascii="Times New Roman"/>
          <w:b w:val="false"/>
          <w:i w:val="false"/>
          <w:color w:val="000000"/>
          <w:sz w:val="28"/>
        </w:rPr>
        <w:t>
      1) өтініш беруші ұсынған мәліметтердің дәйексіздігі анықталған;</w:t>
      </w:r>
    </w:p>
    <w:bookmarkEnd w:id="36"/>
    <w:bookmarkStart w:name="z75" w:id="37"/>
    <w:p>
      <w:pPr>
        <w:spacing w:after="0"/>
        <w:ind w:left="0"/>
        <w:jc w:val="both"/>
      </w:pPr>
      <w:r>
        <w:rPr>
          <w:rFonts w:ascii="Times New Roman"/>
          <w:b w:val="false"/>
          <w:i w:val="false"/>
          <w:color w:val="000000"/>
          <w:sz w:val="28"/>
        </w:rPr>
        <w:t>
      2) өтініш беруші адамның (отбасының) материалдық жағдайына тексеру жүргізуден бас тартқан, жалтарған;</w:t>
      </w:r>
    </w:p>
    <w:bookmarkEnd w:id="37"/>
    <w:bookmarkStart w:name="z76" w:id="38"/>
    <w:p>
      <w:pPr>
        <w:spacing w:after="0"/>
        <w:ind w:left="0"/>
        <w:jc w:val="both"/>
      </w:pPr>
      <w:r>
        <w:rPr>
          <w:rFonts w:ascii="Times New Roman"/>
          <w:b w:val="false"/>
          <w:i w:val="false"/>
          <w:color w:val="000000"/>
          <w:sz w:val="28"/>
        </w:rPr>
        <w:t>
      3) адамның (отбасының) жан басына шаққандағы орташа табысы әлеуметтік көмек көрсету үшін жергілікті өкілді органдар белгілеген шектен артқан жағдайларда жүзеге асырылады.</w:t>
      </w:r>
    </w:p>
    <w:bookmarkEnd w:id="38"/>
    <w:bookmarkStart w:name="z77" w:id="39"/>
    <w:p>
      <w:pPr>
        <w:spacing w:after="0"/>
        <w:ind w:left="0"/>
        <w:jc w:val="both"/>
      </w:pPr>
      <w:r>
        <w:rPr>
          <w:rFonts w:ascii="Times New Roman"/>
          <w:b w:val="false"/>
          <w:i w:val="false"/>
          <w:color w:val="000000"/>
          <w:sz w:val="28"/>
        </w:rPr>
        <w:t>
      22. Әлеуметтік көмек ұсынуға шығыстарды қаржыландыру жергілікті бюджетте көзделген ағымдағы қаржы жылына арналған қаражат шегінде жүзеге асырылады.</w:t>
      </w:r>
    </w:p>
    <w:bookmarkEnd w:id="39"/>
    <w:bookmarkStart w:name="z78" w:id="40"/>
    <w:p>
      <w:pPr>
        <w:spacing w:after="0"/>
        <w:ind w:left="0"/>
        <w:jc w:val="left"/>
      </w:pPr>
      <w:r>
        <w:rPr>
          <w:rFonts w:ascii="Times New Roman"/>
          <w:b/>
          <w:i w:val="false"/>
          <w:color w:val="000000"/>
        </w:rPr>
        <w:t xml:space="preserve"> 4. Көрсетілетін әлеуметтік көмекті тоқтату және қайтару үшін негіздемелер</w:t>
      </w:r>
    </w:p>
    <w:bookmarkEnd w:id="40"/>
    <w:bookmarkStart w:name="z79" w:id="41"/>
    <w:p>
      <w:pPr>
        <w:spacing w:after="0"/>
        <w:ind w:left="0"/>
        <w:jc w:val="both"/>
      </w:pPr>
      <w:r>
        <w:rPr>
          <w:rFonts w:ascii="Times New Roman"/>
          <w:b w:val="false"/>
          <w:i w:val="false"/>
          <w:color w:val="000000"/>
          <w:sz w:val="28"/>
        </w:rPr>
        <w:t>
      23. Әлеуметтік көмек:</w:t>
      </w:r>
    </w:p>
    <w:bookmarkEnd w:id="41"/>
    <w:bookmarkStart w:name="z80" w:id="42"/>
    <w:p>
      <w:pPr>
        <w:spacing w:after="0"/>
        <w:ind w:left="0"/>
        <w:jc w:val="both"/>
      </w:pPr>
      <w:r>
        <w:rPr>
          <w:rFonts w:ascii="Times New Roman"/>
          <w:b w:val="false"/>
          <w:i w:val="false"/>
          <w:color w:val="000000"/>
          <w:sz w:val="28"/>
        </w:rPr>
        <w:t>
      1) алушы қайтыс болған;</w:t>
      </w:r>
    </w:p>
    <w:bookmarkEnd w:id="42"/>
    <w:bookmarkStart w:name="z81" w:id="43"/>
    <w:p>
      <w:pPr>
        <w:spacing w:after="0"/>
        <w:ind w:left="0"/>
        <w:jc w:val="both"/>
      </w:pPr>
      <w:r>
        <w:rPr>
          <w:rFonts w:ascii="Times New Roman"/>
          <w:b w:val="false"/>
          <w:i w:val="false"/>
          <w:color w:val="000000"/>
          <w:sz w:val="28"/>
        </w:rPr>
        <w:t>
      2) алушы тиісті әкімшілік-аумақтық бірліктің шегінен тыс тұрақты тұруға кеткен;</w:t>
      </w:r>
    </w:p>
    <w:bookmarkEnd w:id="43"/>
    <w:bookmarkStart w:name="z82" w:id="44"/>
    <w:p>
      <w:pPr>
        <w:spacing w:after="0"/>
        <w:ind w:left="0"/>
        <w:jc w:val="both"/>
      </w:pPr>
      <w:r>
        <w:rPr>
          <w:rFonts w:ascii="Times New Roman"/>
          <w:b w:val="false"/>
          <w:i w:val="false"/>
          <w:color w:val="000000"/>
          <w:sz w:val="28"/>
        </w:rPr>
        <w:t xml:space="preserve">
      3) алушыны мемлекеттік медициналық-әлеуметтік мекемелерге тұруға жіберген; </w:t>
      </w:r>
    </w:p>
    <w:bookmarkEnd w:id="44"/>
    <w:bookmarkStart w:name="z83" w:id="45"/>
    <w:p>
      <w:pPr>
        <w:spacing w:after="0"/>
        <w:ind w:left="0"/>
        <w:jc w:val="both"/>
      </w:pPr>
      <w:r>
        <w:rPr>
          <w:rFonts w:ascii="Times New Roman"/>
          <w:b w:val="false"/>
          <w:i w:val="false"/>
          <w:color w:val="000000"/>
          <w:sz w:val="28"/>
        </w:rPr>
        <w:t>
      4) алушы ұсынған мәліметтердің дәйексіздігі анықталған жағдайларда тоқтатылады.</w:t>
      </w:r>
    </w:p>
    <w:bookmarkEnd w:id="45"/>
    <w:bookmarkStart w:name="z84" w:id="46"/>
    <w:p>
      <w:pPr>
        <w:spacing w:after="0"/>
        <w:ind w:left="0"/>
        <w:jc w:val="both"/>
      </w:pPr>
      <w:r>
        <w:rPr>
          <w:rFonts w:ascii="Times New Roman"/>
          <w:b w:val="false"/>
          <w:i w:val="false"/>
          <w:color w:val="000000"/>
          <w:sz w:val="28"/>
        </w:rPr>
        <w:t xml:space="preserve">
      Әлеуметтік көмекті төлеу көрсетілген жағдаяаттар туындаған айдан бастап тоқтатылады. </w:t>
      </w:r>
    </w:p>
    <w:bookmarkEnd w:id="46"/>
    <w:bookmarkStart w:name="z85" w:id="47"/>
    <w:p>
      <w:pPr>
        <w:spacing w:after="0"/>
        <w:ind w:left="0"/>
        <w:jc w:val="both"/>
      </w:pPr>
      <w:r>
        <w:rPr>
          <w:rFonts w:ascii="Times New Roman"/>
          <w:b w:val="false"/>
          <w:i w:val="false"/>
          <w:color w:val="000000"/>
          <w:sz w:val="28"/>
        </w:rPr>
        <w:t>
      24. Артық төленген сомалар ерікті немесе Қазақстан Республикасының заңнамасында белгіленген өзгеше тәртіппен қайтаруға жатады.</w:t>
      </w:r>
    </w:p>
    <w:bookmarkEnd w:id="47"/>
    <w:bookmarkStart w:name="z86" w:id="48"/>
    <w:p>
      <w:pPr>
        <w:spacing w:after="0"/>
        <w:ind w:left="0"/>
        <w:jc w:val="left"/>
      </w:pPr>
      <w:r>
        <w:rPr>
          <w:rFonts w:ascii="Times New Roman"/>
          <w:b/>
          <w:i w:val="false"/>
          <w:color w:val="000000"/>
        </w:rPr>
        <w:t xml:space="preserve"> 5. Қорытынды ереже</w:t>
      </w:r>
    </w:p>
    <w:bookmarkEnd w:id="48"/>
    <w:bookmarkStart w:name="z87" w:id="49"/>
    <w:p>
      <w:pPr>
        <w:spacing w:after="0"/>
        <w:ind w:left="0"/>
        <w:jc w:val="both"/>
      </w:pPr>
      <w:r>
        <w:rPr>
          <w:rFonts w:ascii="Times New Roman"/>
          <w:b w:val="false"/>
          <w:i w:val="false"/>
          <w:color w:val="000000"/>
          <w:sz w:val="28"/>
        </w:rPr>
        <w:t>
      25. Әлеуметтік көмек көрсету мониторингі мен есепке алуды уәкілетті орган "Е-собес" автоматтандырылған ақпараттық жүйесінің дерекқорын пайдалана отырып жүргізеді.</w:t>
      </w:r>
    </w:p>
    <w:bookmarkEnd w:id="49"/>
    <w:bookmarkStart w:name="z88" w:id="50"/>
    <w:p>
      <w:pPr>
        <w:spacing w:after="0"/>
        <w:ind w:left="0"/>
        <w:jc w:val="both"/>
      </w:pPr>
      <w:r>
        <w:rPr>
          <w:rFonts w:ascii="Times New Roman"/>
          <w:b w:val="false"/>
          <w:i w:val="false"/>
          <w:color w:val="000000"/>
          <w:sz w:val="28"/>
        </w:rPr>
        <w:t>
      26. Осы Қағидалармен реттелмеген қатынастар Қазақстан Республикасының қолданыстағы заңнамасына сәйкес реттеледі.</w:t>
      </w:r>
    </w:p>
    <w:bookmarkEnd w:id="5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