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f5ee" w14:textId="575f5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мәслихатының 2017 жылғы 27 желтоқсандағы "Талғар ауданының Талғар қаласы мен ауылдық округтерінің 2018-2020 жылдарға арналған бюджеттері туралы" № 23-121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2018 жылғы 17 тамыздағы № 34-164 шешімі. Алматы облысы Әділет департаментінде 2018 жылы 19 қыркүйекте № 4836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Талғар аудандық мәслихатының "Талғар ауданының Талғар қаласы мен ауылдық округтерінің 2018-2020 жылдарға арналған бюджеттері туралы" 2017 жылғы 27 желтоқсандағы № 23-121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4486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жылғы 01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Талғар қаласының бюджеті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786 350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785 890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460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0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786 350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2018-2020 жылдарға арналған Алатау ауылдық округінің бюджеті тиісінше осы шешімнің 4, 5, 6-қосымшаларына сәйкес, оның ішінде 2018 жылға келесі көлемдерде бекітілсін: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150 643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137 900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12 743 мың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12 743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150 643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2018-2020 жылдарға арналған Белбұлақ ауылдық округінің бюджеті тиісінше осы шешімнің 7, 8, 9-қосымшаларына сәйкес, оның ішінде 2018 жылға келесі көлемдерде бекітілсін: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136 496 мың теңге, оның ішінде: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120 757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212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15 527 мың теңге, оның ішінде: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15 527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136 496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2018-2020 жылдарға арналған Бесағаш ауылдық округінің бюджеті тиісінше осы шешімнің 10, 11, 12-қосымшаларына сәйкес, оның ішінде 2018 жылға келесі көлемдерде бекітілсін: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174 902 мың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156 465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36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18 401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18 401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174 902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2018-2020 жылдарға арналған Бесқайнар ауылдық округінің бюджеті тиісінше осы шешімнің 13, 14, 15-қосымшаларына сәйкес, оның ішінде 2018 жылға келесі көлемдерде бекітілсін: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26 039 мың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24 335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1 704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1 704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26 039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2018-2020 жылдарға арналған Гүлдала ауылдық округінің бюджеті тиісінше осы шешімнің 16, 17, 18-қосымшаларына сәйкес, оның ішінде 2018 жылға келесі көлемдерде бекітілсін: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101 534 мың теңге, оның ішінде: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92 045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9 489 мың теңге, оның ішінде: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9 489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101 534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2018-2020 жылдарға арналған Кеңдала ауылдық округінің бюджеті тиісінше осы шешімнің 19, 20, 21-қосымшаларына сәйкес, оның ішінде 2018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94 303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86 493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7 810 мың теңге, оның ішінде: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7 810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94 303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2018-2020 жылдарға арналған Қайнар ауылдық округінің бюджеті тиісінше осы шешімнің 22, 23, 24-қосымшаларына сәйкес, оның ішінде 2018 жылға келесі көлемдерде бекітілсін: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80 218 мың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66 549 мың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13 669 мың теңге, оның ішінде: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13 669 мың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80 218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2018-2020 жылдарға арналған Нұра ауылдық округінің бюджеті тиісінше осы шешімнің 25, 26, 27-қосымшаларына сәйкес, оның ішінде 2018 жылға келесі көлемдерде бекітілсін: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94 637 мың теңге, оның ішінде: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87 031 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мың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7 606 мың теңге, оның ішінде: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7 606 мың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94 637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2018-2020 жылдарға арналған Панфилов ауылдық округінің бюджеті тиісінше осы шешімнің 28, 29, 30-қосымшаларына сәйкес, оның ішінде 2018 жылға келесі көлемдерде бекітілсін: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200 885 мың теңге, оның ішінде: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180 969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58 мың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19 858 мың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19 858 мың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200 885 мың теңге;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2018-2020 жылдарға арналған Тұздыбастау ауылдық округінің бюджеті тиісінше осы шешімнің 31, 32, 33-қосымшаларына сәйкес, оның ішінде 2018 жылға келесі көлемдерде бекітілсін: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188 867 мың теңге, оның ішінде: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175 326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24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13 517 мың теңге, оның ішінде: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13 517 мың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188 867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Талғар аудандық мәслихатының "Әлеуметтік-экономикалық дамыту, тарифтік саясат, шағын және орта кәсіпкерлікті дамыту және бюджет мәселелері жөніндегі" тұрақты комиссиясына жүктелсін.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Құдабаев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2018 жылғы "17" тамыздағы "Талғар аудандық мәслихатының 2017 жылғы 27 желтоқсандағы "Талғар ауданының Талғар қаласы мен ауылдық округтерінің 2018-2020 жылдарға арналған бюджеттері туралы" № 23-121 шешіміне өзгерістер енгізу туралы" № 34-164 шешіміне 1-қосымша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23-121 шешіміне 1-қосымша</w:t>
            </w:r>
          </w:p>
        </w:tc>
      </w:tr>
    </w:tbl>
    <w:bookmarkStart w:name="z188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Талғар қаласының бюджеті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189"/>
        <w:gridCol w:w="766"/>
        <w:gridCol w:w="168"/>
        <w:gridCol w:w="6521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785890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341324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341324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443687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403665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2649"/>
        <w:gridCol w:w="3003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2018 жылғы "17" тамыздағы "Талғар аудандық мәслихатының 2017 жылғы 27 желтоқсандағы "Талғар ауданының Талғар қаласы мен ауылдық округтерінің 2018-2020 жылдарға арналған бюджеттері туралы" № 23-121 шешіміне өзгерістер енгізу туралы" № 34-164 шешіміне 2-қосымша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23-121 шешіміне 4-қосымша</w:t>
            </w:r>
          </w:p>
        </w:tc>
      </w:tr>
    </w:tbl>
    <w:bookmarkStart w:name="z197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Алатау ауылдық округінің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189"/>
        <w:gridCol w:w="766"/>
        <w:gridCol w:w="168"/>
        <w:gridCol w:w="6521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2649"/>
        <w:gridCol w:w="3003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2018 жылғы "17" тамыздағы "Талғар аудандық мәслихатының 2017 жылғы 27 желтоқсандағы "Талғар ауданының Талғар қаласы мен ауылдық округтерінің 2018-2020 жылдарға арналған бюджеттері туралы" № 23-121 шешіміне өзгерістер енгізу туралы" № 34-164 шешіміне 3-қосымша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23-121 шешіміне 7-қосымша</w:t>
            </w:r>
          </w:p>
        </w:tc>
      </w:tr>
    </w:tbl>
    <w:bookmarkStart w:name="z206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Белбұлақ ауылдық округінің бюджеті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189"/>
        <w:gridCol w:w="766"/>
        <w:gridCol w:w="168"/>
        <w:gridCol w:w="6521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2649"/>
        <w:gridCol w:w="3003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2018 жылғы "17" тамыздағы "Талғар аудандық мәслихатының 2017 жылғы 27 желтоқсандағы "Талғар ауданының Талғар қаласы мен ауылдық округтерінің 2018-2020 жылдарға арналған бюджеттері туралы" № 23-121 шешіміне өзгерістер енгізу туралы" № 34-164 шешіміне 4-қосымша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23-121 шешіміне 10-қосымша</w:t>
            </w:r>
          </w:p>
        </w:tc>
      </w:tr>
    </w:tbl>
    <w:bookmarkStart w:name="z215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Бесағаш ауылдық округінің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189"/>
        <w:gridCol w:w="766"/>
        <w:gridCol w:w="168"/>
        <w:gridCol w:w="6521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2649"/>
        <w:gridCol w:w="3003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2018 жылғы "17" тамыздағы "Талғар аудандық мәслихатының 2017 жылғы 27 желтоқсандағы "Талғар ауданының Талғар қаласы мен ауылдық округтерінің 2018-2020 жылдарға арналған бюджеттері туралы" № 23-121 шешіміне өзгерістер енгізу туралы" № 34-164 шешіміне 5-қосымша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23-121 шешіміне 13-қосымша</w:t>
            </w:r>
          </w:p>
        </w:tc>
      </w:tr>
    </w:tbl>
    <w:bookmarkStart w:name="z224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Бесқайнар ауылдық округінің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1232"/>
        <w:gridCol w:w="794"/>
        <w:gridCol w:w="174"/>
        <w:gridCol w:w="6752"/>
        <w:gridCol w:w="25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2649"/>
        <w:gridCol w:w="3003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2018 жылғы "17" тамыздағы "Талғар аудандық мәслихатының 2017 жылғы 27 желтоқсандағы "Талғар ауданының Талғар қаласы мен ауылдық округтерінің 2018-2020 жылдарға арналған бюджеттері туралы" № 23-121 шешіміне өзгерістер енгізу туралы" № 34-164 шешіміне 6-қосымша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23-121 шешіміне 16-қосымша</w:t>
            </w:r>
          </w:p>
        </w:tc>
      </w:tr>
    </w:tbl>
    <w:bookmarkStart w:name="z233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Гүлдала ауылдық округінің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189"/>
        <w:gridCol w:w="766"/>
        <w:gridCol w:w="168"/>
        <w:gridCol w:w="6521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2649"/>
        <w:gridCol w:w="3003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6"/>
        <w:gridCol w:w="5444"/>
      </w:tblGrid>
      <w:tr>
        <w:trPr>
          <w:trHeight w:val="30" w:hRule="atLeast"/>
        </w:trPr>
        <w:tc>
          <w:tcPr>
            <w:tcW w:w="8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2018 жылғы "_17" тамыздағы "Талғар аудандық мәслихатының 2017 жылғы 27 желтоқсандағы "Талғар ауданының Талғар қаласы мен ауылдық округтерінің 2018-2020 жылдарға арналған бюджеттері туралы" № 23-121 шешіміне өзгерістер енгізу туралы" № 34-164 шешіміне 7-қосымша</w:t>
            </w:r>
          </w:p>
        </w:tc>
      </w:tr>
      <w:tr>
        <w:trPr>
          <w:trHeight w:val="30" w:hRule="atLeast"/>
        </w:trPr>
        <w:tc>
          <w:tcPr>
            <w:tcW w:w="8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23-121 шешіміне 19-қосымша</w:t>
            </w:r>
          </w:p>
        </w:tc>
      </w:tr>
    </w:tbl>
    <w:bookmarkStart w:name="z242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Кеңдала ауылдық округінің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1232"/>
        <w:gridCol w:w="794"/>
        <w:gridCol w:w="174"/>
        <w:gridCol w:w="6752"/>
        <w:gridCol w:w="25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2649"/>
        <w:gridCol w:w="3003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2018 жылғы "17" тамыздағы "Талғар аудандық мәслихатының 2017 жылғы 27 желтоқсандағы "Талғар ауданының Талғар қаласы мен ауылдық округтерінің 2018-2020 жылдарға арналған бюджеттері туралы" № 23-121 шешіміне өзгерістер енгізу туралы" № 34-164 шешіміне 8-қосымша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23-121 шешіміне 22-қосымша</w:t>
            </w:r>
          </w:p>
        </w:tc>
      </w:tr>
    </w:tbl>
    <w:bookmarkStart w:name="z251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Қайнар ауылдық округінің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1232"/>
        <w:gridCol w:w="794"/>
        <w:gridCol w:w="174"/>
        <w:gridCol w:w="6752"/>
        <w:gridCol w:w="25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2649"/>
        <w:gridCol w:w="3003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2018 жылғы "17" тамыздағы "Талғар аудандық мәслихатының 2017 жылғы 27 желтоқсандағы "Талғар ауданының Талғар қаласы мен ауылдық округтерінің 2018-2020 жылдарға арналған бюджеттері туралы" № 23-121 шешіміне өзгерістер енгізу туралы" № 34-164 шешіміне 9-қосымша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23-121 шешіміне 25-қосымша</w:t>
            </w:r>
          </w:p>
        </w:tc>
      </w:tr>
    </w:tbl>
    <w:bookmarkStart w:name="z260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Нұра ауылдық округінің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1232"/>
        <w:gridCol w:w="794"/>
        <w:gridCol w:w="174"/>
        <w:gridCol w:w="6752"/>
        <w:gridCol w:w="25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2649"/>
        <w:gridCol w:w="3003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6"/>
        <w:gridCol w:w="5444"/>
      </w:tblGrid>
      <w:tr>
        <w:trPr>
          <w:trHeight w:val="30" w:hRule="atLeast"/>
        </w:trPr>
        <w:tc>
          <w:tcPr>
            <w:tcW w:w="8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2018 жылғы "17" тамыздағы "Талғар аудандық мәслихатының 2017 жылғы 27 желтоқсандағы "Талғар ауданының Талғар қаласы мен ауылдық округтерінің 2018-2020 жылдарға арналған бюджеттері туралы" № 23-121 шешіміне өзгерістер енгізу туралы" № 34-164 шешіміне 10-қосымша</w:t>
            </w:r>
          </w:p>
        </w:tc>
      </w:tr>
      <w:tr>
        <w:trPr>
          <w:trHeight w:val="30" w:hRule="atLeast"/>
        </w:trPr>
        <w:tc>
          <w:tcPr>
            <w:tcW w:w="8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23-121 шешіміне 28-қосымша</w:t>
            </w:r>
          </w:p>
        </w:tc>
      </w:tr>
    </w:tbl>
    <w:bookmarkStart w:name="z269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Панфилов ауылдық округінің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189"/>
        <w:gridCol w:w="766"/>
        <w:gridCol w:w="168"/>
        <w:gridCol w:w="6521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200885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2649"/>
        <w:gridCol w:w="3003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6"/>
        <w:gridCol w:w="5444"/>
      </w:tblGrid>
      <w:tr>
        <w:trPr>
          <w:trHeight w:val="30" w:hRule="atLeast"/>
        </w:trPr>
        <w:tc>
          <w:tcPr>
            <w:tcW w:w="8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2018 жылғы "17" тамыздағы "Талғар аудандық мәслихатының 2017 жылғы 27 желтоқсандағы "Талғар ауданының Талғар қаласы мен ауылдық округтерінің 2018-2020 жылдарға арналған бюджеттері туралы" № 23-121 шешіміне өзгерістер енгізу туралы" № 34-164 шешіміне 11-қосымша</w:t>
            </w:r>
          </w:p>
        </w:tc>
      </w:tr>
      <w:tr>
        <w:trPr>
          <w:trHeight w:val="30" w:hRule="atLeast"/>
        </w:trPr>
        <w:tc>
          <w:tcPr>
            <w:tcW w:w="8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Талғар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2018-2020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23-121 шешіміне 31-қосымша</w:t>
            </w:r>
          </w:p>
        </w:tc>
      </w:tr>
    </w:tbl>
    <w:bookmarkStart w:name="z278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Тұздыбастау ауылдық округінің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189"/>
        <w:gridCol w:w="766"/>
        <w:gridCol w:w="168"/>
        <w:gridCol w:w="6521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2649"/>
        <w:gridCol w:w="3003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