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cc48" w14:textId="205c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Талғар қаласы мен ауылдық округтерінің жергілікті қоғамдастық жиналыстарының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2018 жылғы 11 қыркүйектегі № 35-168 шешімі. Алматы облысы Әділет департаментінде 2018 жылы 12 қазанда № 4846 болып тіркелді. Күші жойылды - Алматы облысы Талғар аудандық мәслихатының 2021 жылғы 30 қыркүйектегі № 13-46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Талғар аудандық мәслихатының 30.09.2021 </w:t>
      </w:r>
      <w:r>
        <w:rPr>
          <w:rFonts w:ascii="Times New Roman"/>
          <w:b w:val="false"/>
          <w:i w:val="false"/>
          <w:color w:val="ff0000"/>
          <w:sz w:val="28"/>
        </w:rPr>
        <w:t>№ 13-46</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Талғар аудандық мәслихаты ШЕШІМ ҚАБЫЛДАДЫ:</w:t>
      </w:r>
    </w:p>
    <w:bookmarkStart w:name="z8" w:id="1"/>
    <w:p>
      <w:pPr>
        <w:spacing w:after="0"/>
        <w:ind w:left="0"/>
        <w:jc w:val="both"/>
      </w:pPr>
      <w:r>
        <w:rPr>
          <w:rFonts w:ascii="Times New Roman"/>
          <w:b w:val="false"/>
          <w:i w:val="false"/>
          <w:color w:val="000000"/>
          <w:sz w:val="28"/>
        </w:rPr>
        <w:t>
      1. Бекітілсін:</w:t>
      </w:r>
    </w:p>
    <w:bookmarkEnd w:id="1"/>
    <w:bookmarkStart w:name="z9" w:id="2"/>
    <w:p>
      <w:pPr>
        <w:spacing w:after="0"/>
        <w:ind w:left="0"/>
        <w:jc w:val="both"/>
      </w:pPr>
      <w:r>
        <w:rPr>
          <w:rFonts w:ascii="Times New Roman"/>
          <w:b w:val="false"/>
          <w:i w:val="false"/>
          <w:color w:val="000000"/>
          <w:sz w:val="28"/>
        </w:rPr>
        <w:t xml:space="preserve">
      1) Талғар қаласының жергілікті қоғамдастық жиналысының регламенті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Алатау ауылдық округінің жергілікті қоғамдастық жиналысының регламенті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11" w:id="4"/>
    <w:p>
      <w:pPr>
        <w:spacing w:after="0"/>
        <w:ind w:left="0"/>
        <w:jc w:val="both"/>
      </w:pPr>
      <w:r>
        <w:rPr>
          <w:rFonts w:ascii="Times New Roman"/>
          <w:b w:val="false"/>
          <w:i w:val="false"/>
          <w:color w:val="000000"/>
          <w:sz w:val="28"/>
        </w:rPr>
        <w:t xml:space="preserve">
      3) Белбұлақ ауылдық округінің жергілікті қоғамдастық жиналысының регламенті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12" w:id="5"/>
    <w:p>
      <w:pPr>
        <w:spacing w:after="0"/>
        <w:ind w:left="0"/>
        <w:jc w:val="both"/>
      </w:pPr>
      <w:r>
        <w:rPr>
          <w:rFonts w:ascii="Times New Roman"/>
          <w:b w:val="false"/>
          <w:i w:val="false"/>
          <w:color w:val="000000"/>
          <w:sz w:val="28"/>
        </w:rPr>
        <w:t xml:space="preserve">
      4) Бесағаш ауылдық округінің жергілікті қоғамдастық жиналысының регламенті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13" w:id="6"/>
    <w:p>
      <w:pPr>
        <w:spacing w:after="0"/>
        <w:ind w:left="0"/>
        <w:jc w:val="both"/>
      </w:pPr>
      <w:r>
        <w:rPr>
          <w:rFonts w:ascii="Times New Roman"/>
          <w:b w:val="false"/>
          <w:i w:val="false"/>
          <w:color w:val="000000"/>
          <w:sz w:val="28"/>
        </w:rPr>
        <w:t xml:space="preserve">
      5) Бесқайнар ауылдық округінің жергілікті қоғамдастық жиналысының регламенті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14" w:id="7"/>
    <w:p>
      <w:pPr>
        <w:spacing w:after="0"/>
        <w:ind w:left="0"/>
        <w:jc w:val="both"/>
      </w:pPr>
      <w:r>
        <w:rPr>
          <w:rFonts w:ascii="Times New Roman"/>
          <w:b w:val="false"/>
          <w:i w:val="false"/>
          <w:color w:val="000000"/>
          <w:sz w:val="28"/>
        </w:rPr>
        <w:t xml:space="preserve">
      6) Гүлдала ауылдық округінің жергілікті қоғамдастық жиналысының регламенті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15" w:id="8"/>
    <w:p>
      <w:pPr>
        <w:spacing w:after="0"/>
        <w:ind w:left="0"/>
        <w:jc w:val="both"/>
      </w:pPr>
      <w:r>
        <w:rPr>
          <w:rFonts w:ascii="Times New Roman"/>
          <w:b w:val="false"/>
          <w:i w:val="false"/>
          <w:color w:val="000000"/>
          <w:sz w:val="28"/>
        </w:rPr>
        <w:t xml:space="preserve">
      7) Кеңдала ауылдық округінің жергілікті қоғамдастық жиналысының регламенті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6" w:id="9"/>
    <w:p>
      <w:pPr>
        <w:spacing w:after="0"/>
        <w:ind w:left="0"/>
        <w:jc w:val="both"/>
      </w:pPr>
      <w:r>
        <w:rPr>
          <w:rFonts w:ascii="Times New Roman"/>
          <w:b w:val="false"/>
          <w:i w:val="false"/>
          <w:color w:val="000000"/>
          <w:sz w:val="28"/>
        </w:rPr>
        <w:t xml:space="preserve">
      8) Қайнар ауылдық округінің жергілікті қоғамдастық жиналысының регламенті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7" w:id="10"/>
    <w:p>
      <w:pPr>
        <w:spacing w:after="0"/>
        <w:ind w:left="0"/>
        <w:jc w:val="both"/>
      </w:pPr>
      <w:r>
        <w:rPr>
          <w:rFonts w:ascii="Times New Roman"/>
          <w:b w:val="false"/>
          <w:i w:val="false"/>
          <w:color w:val="000000"/>
          <w:sz w:val="28"/>
        </w:rPr>
        <w:t xml:space="preserve">
      9) Нұра ауылдық округінің жергілікті қоғамдастық жиналысының регламенті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8" w:id="11"/>
    <w:p>
      <w:pPr>
        <w:spacing w:after="0"/>
        <w:ind w:left="0"/>
        <w:jc w:val="both"/>
      </w:pPr>
      <w:r>
        <w:rPr>
          <w:rFonts w:ascii="Times New Roman"/>
          <w:b w:val="false"/>
          <w:i w:val="false"/>
          <w:color w:val="000000"/>
          <w:sz w:val="28"/>
        </w:rPr>
        <w:t xml:space="preserve">
      10) Панфилов ауылдық округінің жергілікті қоғамдастық жиналысының регламенті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1"/>
    <w:bookmarkStart w:name="z19" w:id="12"/>
    <w:p>
      <w:pPr>
        <w:spacing w:after="0"/>
        <w:ind w:left="0"/>
        <w:jc w:val="both"/>
      </w:pPr>
      <w:r>
        <w:rPr>
          <w:rFonts w:ascii="Times New Roman"/>
          <w:b w:val="false"/>
          <w:i w:val="false"/>
          <w:color w:val="000000"/>
          <w:sz w:val="28"/>
        </w:rPr>
        <w:t xml:space="preserve">
      11) Тұздыбастау ауылдық округінің жергілікті қоғамдастық жиналысының регламенті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 бекітілсін.</w:t>
      </w:r>
    </w:p>
    <w:bookmarkEnd w:id="12"/>
    <w:bookmarkStart w:name="z20" w:id="13"/>
    <w:p>
      <w:pPr>
        <w:spacing w:after="0"/>
        <w:ind w:left="0"/>
        <w:jc w:val="both"/>
      </w:pPr>
      <w:r>
        <w:rPr>
          <w:rFonts w:ascii="Times New Roman"/>
          <w:b w:val="false"/>
          <w:i w:val="false"/>
          <w:color w:val="000000"/>
          <w:sz w:val="28"/>
        </w:rPr>
        <w:t xml:space="preserve">
      2. Осы шешімнің орындалуын бақылау Талғар аудандық мәслихаты аппаратының басшысы М. Андасоваға жүктелсін. </w:t>
      </w:r>
    </w:p>
    <w:bookmarkEnd w:id="13"/>
    <w:bookmarkStart w:name="z21" w:id="14"/>
    <w:p>
      <w:pPr>
        <w:spacing w:after="0"/>
        <w:ind w:left="0"/>
        <w:jc w:val="both"/>
      </w:pPr>
      <w:r>
        <w:rPr>
          <w:rFonts w:ascii="Times New Roman"/>
          <w:b w:val="false"/>
          <w:i w:val="false"/>
          <w:color w:val="000000"/>
          <w:sz w:val="28"/>
        </w:rPr>
        <w:t xml:space="preserve">
      3. Осы шешім 2018 жылғы 1 қаңтардан бастап қолданысқа енгізіледі. </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Құдабаев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1-қосымша</w:t>
            </w:r>
          </w:p>
        </w:tc>
      </w:tr>
    </w:tbl>
    <w:bookmarkStart w:name="z25" w:id="15"/>
    <w:p>
      <w:pPr>
        <w:spacing w:after="0"/>
        <w:ind w:left="0"/>
        <w:jc w:val="left"/>
      </w:pPr>
      <w:r>
        <w:rPr>
          <w:rFonts w:ascii="Times New Roman"/>
          <w:b/>
          <w:i w:val="false"/>
          <w:color w:val="000000"/>
        </w:rPr>
        <w:t xml:space="preserve"> Талғар ауданының Талғар қаласының жергілікті қоғамдастық жиналысының регламенті</w:t>
      </w:r>
    </w:p>
    <w:bookmarkEnd w:id="15"/>
    <w:bookmarkStart w:name="z26" w:id="16"/>
    <w:p>
      <w:pPr>
        <w:spacing w:after="0"/>
        <w:ind w:left="0"/>
        <w:jc w:val="left"/>
      </w:pPr>
      <w:r>
        <w:rPr>
          <w:rFonts w:ascii="Times New Roman"/>
          <w:b/>
          <w:i w:val="false"/>
          <w:color w:val="000000"/>
        </w:rPr>
        <w:t xml:space="preserve"> 1-тарау. Жалпы ережелер</w:t>
      </w:r>
    </w:p>
    <w:bookmarkEnd w:id="16"/>
    <w:bookmarkStart w:name="z27" w:id="17"/>
    <w:p>
      <w:pPr>
        <w:spacing w:after="0"/>
        <w:ind w:left="0"/>
        <w:jc w:val="both"/>
      </w:pPr>
      <w:r>
        <w:rPr>
          <w:rFonts w:ascii="Times New Roman"/>
          <w:b w:val="false"/>
          <w:i w:val="false"/>
          <w:color w:val="000000"/>
          <w:sz w:val="28"/>
        </w:rPr>
        <w:t xml:space="preserve">
      1. Талғар ауданының Талғар қаласының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17"/>
    <w:bookmarkStart w:name="z28" w:id="18"/>
    <w:p>
      <w:pPr>
        <w:spacing w:after="0"/>
        <w:ind w:left="0"/>
        <w:jc w:val="both"/>
      </w:pPr>
      <w:r>
        <w:rPr>
          <w:rFonts w:ascii="Times New Roman"/>
          <w:b w:val="false"/>
          <w:i w:val="false"/>
          <w:color w:val="000000"/>
          <w:sz w:val="28"/>
        </w:rPr>
        <w:t>
      2. Осы Регламентте қолданылатын негізгі ұғымдар:</w:t>
      </w:r>
    </w:p>
    <w:bookmarkEnd w:id="18"/>
    <w:bookmarkStart w:name="z29" w:id="1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9"/>
    <w:bookmarkStart w:name="z30" w:id="2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0"/>
    <w:bookmarkStart w:name="z31" w:id="2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1"/>
    <w:bookmarkStart w:name="z32" w:id="2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2"/>
    <w:bookmarkStart w:name="z33" w:id="2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3"/>
    <w:bookmarkStart w:name="z34" w:id="2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4"/>
    <w:bookmarkStart w:name="z35" w:id="25"/>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5"/>
    <w:bookmarkStart w:name="z36" w:id="2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6"/>
    <w:bookmarkStart w:name="z37" w:id="27"/>
    <w:p>
      <w:pPr>
        <w:spacing w:after="0"/>
        <w:ind w:left="0"/>
        <w:jc w:val="both"/>
      </w:pPr>
      <w:r>
        <w:rPr>
          <w:rFonts w:ascii="Times New Roman"/>
          <w:b w:val="false"/>
          <w:i w:val="false"/>
          <w:color w:val="000000"/>
          <w:sz w:val="28"/>
        </w:rPr>
        <w:t>
      Талғар қаласының бюджетінің жобасын және бюджеттің атқарылуы туралы есепті келісу;</w:t>
      </w:r>
    </w:p>
    <w:bookmarkEnd w:id="27"/>
    <w:bookmarkStart w:name="z38" w:id="28"/>
    <w:p>
      <w:pPr>
        <w:spacing w:after="0"/>
        <w:ind w:left="0"/>
        <w:jc w:val="both"/>
      </w:pPr>
      <w:r>
        <w:rPr>
          <w:rFonts w:ascii="Times New Roman"/>
          <w:b w:val="false"/>
          <w:i w:val="false"/>
          <w:color w:val="000000"/>
          <w:sz w:val="28"/>
        </w:rPr>
        <w:t>
      Талғар қаласының әкімі аппаратының Талғар қаласының коммуналдық меншігін (жергілікті өзін-өзі басқарудың коммуналдық меншігін) басқару жөніндегі шешімдерін келісу;</w:t>
      </w:r>
    </w:p>
    <w:bookmarkEnd w:id="28"/>
    <w:bookmarkStart w:name="z39" w:id="29"/>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9"/>
    <w:bookmarkStart w:name="z40" w:id="30"/>
    <w:p>
      <w:pPr>
        <w:spacing w:after="0"/>
        <w:ind w:left="0"/>
        <w:jc w:val="both"/>
      </w:pPr>
      <w:r>
        <w:rPr>
          <w:rFonts w:ascii="Times New Roman"/>
          <w:b w:val="false"/>
          <w:i w:val="false"/>
          <w:color w:val="000000"/>
          <w:sz w:val="28"/>
        </w:rPr>
        <w:t>
      Талғар қаласының бюджетінің атқарылуына жүргізілген мониторинг нәтижелері туралы есепті тыңдау және талқылау;</w:t>
      </w:r>
    </w:p>
    <w:bookmarkEnd w:id="30"/>
    <w:bookmarkStart w:name="z41" w:id="31"/>
    <w:p>
      <w:pPr>
        <w:spacing w:after="0"/>
        <w:ind w:left="0"/>
        <w:jc w:val="both"/>
      </w:pPr>
      <w:r>
        <w:rPr>
          <w:rFonts w:ascii="Times New Roman"/>
          <w:b w:val="false"/>
          <w:i w:val="false"/>
          <w:color w:val="000000"/>
          <w:sz w:val="28"/>
        </w:rPr>
        <w:t>
      Талғар қаласының коммуналдық мүлкін иеліктен шығаруды келісу;</w:t>
      </w:r>
    </w:p>
    <w:bookmarkEnd w:id="31"/>
    <w:bookmarkStart w:name="z42" w:id="3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2"/>
    <w:bookmarkStart w:name="z43" w:id="33"/>
    <w:p>
      <w:pPr>
        <w:spacing w:after="0"/>
        <w:ind w:left="0"/>
        <w:jc w:val="both"/>
      </w:pPr>
      <w:r>
        <w:rPr>
          <w:rFonts w:ascii="Times New Roman"/>
          <w:b w:val="false"/>
          <w:i w:val="false"/>
          <w:color w:val="000000"/>
          <w:sz w:val="28"/>
        </w:rPr>
        <w:t>
      Талғар қаласының әкімін сайлауды өткізуге Талғар аудандық мәслихатына одан әрі ұсыну үшін Талғар қаласының әкімінің қызметіне Талғар ауданының әкімі ұсынған кандидатураларды келісу;</w:t>
      </w:r>
    </w:p>
    <w:bookmarkEnd w:id="33"/>
    <w:bookmarkStart w:name="z44" w:id="34"/>
    <w:p>
      <w:pPr>
        <w:spacing w:after="0"/>
        <w:ind w:left="0"/>
        <w:jc w:val="both"/>
      </w:pPr>
      <w:r>
        <w:rPr>
          <w:rFonts w:ascii="Times New Roman"/>
          <w:b w:val="false"/>
          <w:i w:val="false"/>
          <w:color w:val="000000"/>
          <w:sz w:val="28"/>
        </w:rPr>
        <w:t>
      Талғар қаласының әкімін лауазымынан босату туралы мәселеге бастамашылық жасау;</w:t>
      </w:r>
    </w:p>
    <w:bookmarkEnd w:id="34"/>
    <w:bookmarkStart w:name="z45" w:id="3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5"/>
    <w:bookmarkStart w:name="z46" w:id="3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6"/>
    <w:bookmarkStart w:name="z47" w:id="37"/>
    <w:p>
      <w:pPr>
        <w:spacing w:after="0"/>
        <w:ind w:left="0"/>
        <w:jc w:val="both"/>
      </w:pPr>
      <w:r>
        <w:rPr>
          <w:rFonts w:ascii="Times New Roman"/>
          <w:b w:val="false"/>
          <w:i w:val="false"/>
          <w:color w:val="000000"/>
          <w:sz w:val="28"/>
        </w:rPr>
        <w:t>
      4. Жиналысты Талғар қаласының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7"/>
    <w:bookmarkStart w:name="z48" w:id="38"/>
    <w:p>
      <w:pPr>
        <w:spacing w:after="0"/>
        <w:ind w:left="0"/>
        <w:jc w:val="both"/>
      </w:pPr>
      <w:r>
        <w:rPr>
          <w:rFonts w:ascii="Times New Roman"/>
          <w:b w:val="false"/>
          <w:i w:val="false"/>
          <w:color w:val="000000"/>
          <w:sz w:val="28"/>
        </w:rPr>
        <w:t>
      Жиналыстың бастамашылары күн тәртібін көрсете отырып, Талғар қаласының әкiміне ерікті нысанда жазбаша өтінішпен жүгінеді.</w:t>
      </w:r>
    </w:p>
    <w:bookmarkEnd w:id="38"/>
    <w:bookmarkStart w:name="z49" w:id="39"/>
    <w:p>
      <w:pPr>
        <w:spacing w:after="0"/>
        <w:ind w:left="0"/>
        <w:jc w:val="both"/>
      </w:pPr>
      <w:r>
        <w:rPr>
          <w:rFonts w:ascii="Times New Roman"/>
          <w:b w:val="false"/>
          <w:i w:val="false"/>
          <w:color w:val="000000"/>
          <w:sz w:val="28"/>
        </w:rPr>
        <w:t>
      Талғар қаласының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9"/>
    <w:bookmarkStart w:name="z50" w:id="40"/>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0"/>
    <w:bookmarkStart w:name="z51" w:id="41"/>
    <w:p>
      <w:pPr>
        <w:spacing w:after="0"/>
        <w:ind w:left="0"/>
        <w:jc w:val="both"/>
      </w:pPr>
      <w:r>
        <w:rPr>
          <w:rFonts w:ascii="Times New Roman"/>
          <w:b w:val="false"/>
          <w:i w:val="false"/>
          <w:color w:val="000000"/>
          <w:sz w:val="28"/>
        </w:rPr>
        <w:t>
      Талғар қаласының әкiмі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Талғар қаласының әкiміне жиналысқа шақырғанға дейін күнтізбелік бес күннен кешіктірмей ұсынады.</w:t>
      </w:r>
    </w:p>
    <w:bookmarkEnd w:id="41"/>
    <w:bookmarkStart w:name="z52" w:id="42"/>
    <w:p>
      <w:pPr>
        <w:spacing w:after="0"/>
        <w:ind w:left="0"/>
        <w:jc w:val="both"/>
      </w:pPr>
      <w:r>
        <w:rPr>
          <w:rFonts w:ascii="Times New Roman"/>
          <w:b w:val="false"/>
          <w:i w:val="false"/>
          <w:color w:val="000000"/>
          <w:sz w:val="28"/>
        </w:rPr>
        <w:t>
      6. Жиналысты шақыру алдында Талғар қаласының әкiмі аппараты жиналысқа қатысушы мүшелерді тіркеуді өткізеді, оның нәтижесін Талғар қаласының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2"/>
    <w:bookmarkStart w:name="z53" w:id="4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3"/>
    <w:bookmarkStart w:name="z54" w:id="44"/>
    <w:p>
      <w:pPr>
        <w:spacing w:after="0"/>
        <w:ind w:left="0"/>
        <w:jc w:val="both"/>
      </w:pPr>
      <w:r>
        <w:rPr>
          <w:rFonts w:ascii="Times New Roman"/>
          <w:b w:val="false"/>
          <w:i w:val="false"/>
          <w:color w:val="000000"/>
          <w:sz w:val="28"/>
        </w:rPr>
        <w:t xml:space="preserve">
      7. Жиналысты шақыруды Талғар қаласының әкiмі немесе ол уәкілеттік берген адам ашады. </w:t>
      </w:r>
    </w:p>
    <w:bookmarkEnd w:id="44"/>
    <w:bookmarkStart w:name="z55" w:id="4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5"/>
    <w:bookmarkStart w:name="z56" w:id="46"/>
    <w:p>
      <w:pPr>
        <w:spacing w:after="0"/>
        <w:ind w:left="0"/>
        <w:jc w:val="both"/>
      </w:pPr>
      <w:r>
        <w:rPr>
          <w:rFonts w:ascii="Times New Roman"/>
          <w:b w:val="false"/>
          <w:i w:val="false"/>
          <w:color w:val="000000"/>
          <w:sz w:val="28"/>
        </w:rPr>
        <w:t>
      8. Жиналыстың күн тәртібін Талғар қаласының әкімі аппараты жиналыс мүшелері, Талғар қаласының әкімі енгізген ұсыныстар негізінде қалыптастырады.</w:t>
      </w:r>
    </w:p>
    <w:bookmarkEnd w:id="46"/>
    <w:bookmarkStart w:name="z57" w:id="47"/>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7"/>
    <w:bookmarkStart w:name="z58" w:id="4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
    <w:bookmarkStart w:name="z59" w:id="49"/>
    <w:p>
      <w:pPr>
        <w:spacing w:after="0"/>
        <w:ind w:left="0"/>
        <w:jc w:val="both"/>
      </w:pPr>
      <w:r>
        <w:rPr>
          <w:rFonts w:ascii="Times New Roman"/>
          <w:b w:val="false"/>
          <w:i w:val="false"/>
          <w:color w:val="000000"/>
          <w:sz w:val="28"/>
        </w:rPr>
        <w:t>
      Жиналысты шақырудың күн тәртібін жиналыс бекітеді.</w:t>
      </w:r>
    </w:p>
    <w:bookmarkEnd w:id="49"/>
    <w:bookmarkStart w:name="z60" w:id="5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0"/>
    <w:bookmarkStart w:name="z61" w:id="51"/>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51"/>
    <w:bookmarkStart w:name="z62" w:id="52"/>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52"/>
    <w:bookmarkStart w:name="z63" w:id="53"/>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3"/>
    <w:bookmarkStart w:name="z64" w:id="5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4"/>
    <w:bookmarkStart w:name="z65" w:id="5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
    <w:bookmarkStart w:name="z66" w:id="5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6"/>
    <w:bookmarkStart w:name="z67" w:id="5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7"/>
    <w:bookmarkStart w:name="z68" w:id="58"/>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58"/>
    <w:bookmarkStart w:name="z69" w:id="5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9"/>
    <w:bookmarkStart w:name="z70" w:id="60"/>
    <w:p>
      <w:pPr>
        <w:spacing w:after="0"/>
        <w:ind w:left="0"/>
        <w:jc w:val="both"/>
      </w:pPr>
      <w:r>
        <w:rPr>
          <w:rFonts w:ascii="Times New Roman"/>
          <w:b w:val="false"/>
          <w:i w:val="false"/>
          <w:color w:val="000000"/>
          <w:sz w:val="28"/>
        </w:rPr>
        <w:t>
      Жиналыстың шешімі хаттамамен ресімделеді, онда:</w:t>
      </w:r>
    </w:p>
    <w:bookmarkEnd w:id="60"/>
    <w:bookmarkStart w:name="z71" w:id="61"/>
    <w:p>
      <w:pPr>
        <w:spacing w:after="0"/>
        <w:ind w:left="0"/>
        <w:jc w:val="both"/>
      </w:pPr>
      <w:r>
        <w:rPr>
          <w:rFonts w:ascii="Times New Roman"/>
          <w:b w:val="false"/>
          <w:i w:val="false"/>
          <w:color w:val="000000"/>
          <w:sz w:val="28"/>
        </w:rPr>
        <w:t>
      1) жиналыстың өткізілген күні мен орны;</w:t>
      </w:r>
    </w:p>
    <w:bookmarkEnd w:id="61"/>
    <w:bookmarkStart w:name="z72" w:id="62"/>
    <w:p>
      <w:pPr>
        <w:spacing w:after="0"/>
        <w:ind w:left="0"/>
        <w:jc w:val="both"/>
      </w:pPr>
      <w:r>
        <w:rPr>
          <w:rFonts w:ascii="Times New Roman"/>
          <w:b w:val="false"/>
          <w:i w:val="false"/>
          <w:color w:val="000000"/>
          <w:sz w:val="28"/>
        </w:rPr>
        <w:t>
      2) жиналыс мүшелерінің саны және тізімі;</w:t>
      </w:r>
    </w:p>
    <w:bookmarkEnd w:id="62"/>
    <w:bookmarkStart w:name="z73" w:id="6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3"/>
    <w:bookmarkStart w:name="z74" w:id="6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4"/>
    <w:bookmarkStart w:name="z75" w:id="6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5"/>
    <w:bookmarkStart w:name="z76" w:id="6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Талғар қаласының әкіміне беріледі.</w:t>
      </w:r>
    </w:p>
    <w:bookmarkEnd w:id="66"/>
    <w:bookmarkStart w:name="z77" w:id="67"/>
    <w:p>
      <w:pPr>
        <w:spacing w:after="0"/>
        <w:ind w:left="0"/>
        <w:jc w:val="both"/>
      </w:pPr>
      <w:r>
        <w:rPr>
          <w:rFonts w:ascii="Times New Roman"/>
          <w:b w:val="false"/>
          <w:i w:val="false"/>
          <w:color w:val="000000"/>
          <w:sz w:val="28"/>
        </w:rPr>
        <w:t>
      12. Жиналыста қабылданған шешімдерді Талғар қаласының әкімі бес жұмыс күні мерзімінде қарайды.</w:t>
      </w:r>
    </w:p>
    <w:bookmarkEnd w:id="67"/>
    <w:bookmarkStart w:name="z78" w:id="68"/>
    <w:p>
      <w:pPr>
        <w:spacing w:after="0"/>
        <w:ind w:left="0"/>
        <w:jc w:val="both"/>
      </w:pPr>
      <w:r>
        <w:rPr>
          <w:rFonts w:ascii="Times New Roman"/>
          <w:b w:val="false"/>
          <w:i w:val="false"/>
          <w:color w:val="000000"/>
          <w:sz w:val="28"/>
        </w:rPr>
        <w:t>
      Талғар қаласының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8"/>
    <w:bookmarkStart w:name="z79" w:id="69"/>
    <w:p>
      <w:pPr>
        <w:spacing w:after="0"/>
        <w:ind w:left="0"/>
        <w:jc w:val="both"/>
      </w:pPr>
      <w:r>
        <w:rPr>
          <w:rFonts w:ascii="Times New Roman"/>
          <w:b w:val="false"/>
          <w:i w:val="false"/>
          <w:color w:val="000000"/>
          <w:sz w:val="28"/>
        </w:rPr>
        <w:t>
      Талғар қаласының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69"/>
    <w:bookmarkStart w:name="z80" w:id="70"/>
    <w:p>
      <w:pPr>
        <w:spacing w:after="0"/>
        <w:ind w:left="0"/>
        <w:jc w:val="both"/>
      </w:pPr>
      <w:r>
        <w:rPr>
          <w:rFonts w:ascii="Times New Roman"/>
          <w:b w:val="false"/>
          <w:i w:val="false"/>
          <w:color w:val="000000"/>
          <w:sz w:val="28"/>
        </w:rPr>
        <w:t>
      13. Талғар қаласының әкімі аппараты Талғар қаласының әкімінің жиналыс шешімдерін қарау нәтижелерін бес жұмыс күн ішінде жиналыстың мүшелеріне жеткізеді.</w:t>
      </w:r>
    </w:p>
    <w:bookmarkEnd w:id="70"/>
    <w:bookmarkStart w:name="z81" w:id="71"/>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Талғар қаласының әкімі мақұлдаған шешімдердің орындалуын қамтамасыз етеді. </w:t>
      </w:r>
    </w:p>
    <w:bookmarkEnd w:id="71"/>
    <w:bookmarkStart w:name="z82" w:id="72"/>
    <w:p>
      <w:pPr>
        <w:spacing w:after="0"/>
        <w:ind w:left="0"/>
        <w:jc w:val="both"/>
      </w:pPr>
      <w:r>
        <w:rPr>
          <w:rFonts w:ascii="Times New Roman"/>
          <w:b w:val="false"/>
          <w:i w:val="false"/>
          <w:color w:val="000000"/>
          <w:sz w:val="28"/>
        </w:rPr>
        <w:t>
      15. Жиналысты шақыруда қабылданған шешімдерді Талғар қаласының әкімі аппараты бұқаралық ақпарат құралдары арқылы немесе өзге де тәсілдермен таратады.</w:t>
      </w:r>
    </w:p>
    <w:bookmarkEnd w:id="72"/>
    <w:bookmarkStart w:name="z83" w:id="7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
    <w:bookmarkStart w:name="z84" w:id="7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4"/>
    <w:bookmarkStart w:name="z85" w:id="75"/>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75"/>
    <w:bookmarkStart w:name="z86"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2-қосымша</w:t>
            </w:r>
          </w:p>
        </w:tc>
      </w:tr>
    </w:tbl>
    <w:bookmarkStart w:name="z88" w:id="77"/>
    <w:p>
      <w:pPr>
        <w:spacing w:after="0"/>
        <w:ind w:left="0"/>
        <w:jc w:val="left"/>
      </w:pPr>
      <w:r>
        <w:rPr>
          <w:rFonts w:ascii="Times New Roman"/>
          <w:b/>
          <w:i w:val="false"/>
          <w:color w:val="000000"/>
        </w:rPr>
        <w:t xml:space="preserve"> Талғар ауданының Алатау ауылдық округінің жергілікті қоғамдастық жиналысының регламенті</w:t>
      </w:r>
    </w:p>
    <w:bookmarkEnd w:id="77"/>
    <w:bookmarkStart w:name="z89" w:id="78"/>
    <w:p>
      <w:pPr>
        <w:spacing w:after="0"/>
        <w:ind w:left="0"/>
        <w:jc w:val="left"/>
      </w:pPr>
      <w:r>
        <w:rPr>
          <w:rFonts w:ascii="Times New Roman"/>
          <w:b/>
          <w:i w:val="false"/>
          <w:color w:val="000000"/>
        </w:rPr>
        <w:t xml:space="preserve"> 1-тарау. Жалпы ережелер</w:t>
      </w:r>
    </w:p>
    <w:bookmarkEnd w:id="78"/>
    <w:bookmarkStart w:name="z90" w:id="79"/>
    <w:p>
      <w:pPr>
        <w:spacing w:after="0"/>
        <w:ind w:left="0"/>
        <w:jc w:val="both"/>
      </w:pPr>
      <w:r>
        <w:rPr>
          <w:rFonts w:ascii="Times New Roman"/>
          <w:b w:val="false"/>
          <w:i w:val="false"/>
          <w:color w:val="000000"/>
          <w:sz w:val="28"/>
        </w:rPr>
        <w:t xml:space="preserve">
      1. Талғар ауданының Алатау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79"/>
    <w:bookmarkStart w:name="z91" w:id="80"/>
    <w:p>
      <w:pPr>
        <w:spacing w:after="0"/>
        <w:ind w:left="0"/>
        <w:jc w:val="both"/>
      </w:pPr>
      <w:r>
        <w:rPr>
          <w:rFonts w:ascii="Times New Roman"/>
          <w:b w:val="false"/>
          <w:i w:val="false"/>
          <w:color w:val="000000"/>
          <w:sz w:val="28"/>
        </w:rPr>
        <w:t>
      2. Осы Регламентте қолданылатын негізгі ұғымдар:</w:t>
      </w:r>
    </w:p>
    <w:bookmarkEnd w:id="80"/>
    <w:bookmarkStart w:name="z92" w:id="8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1"/>
    <w:bookmarkStart w:name="z93" w:id="8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2"/>
    <w:bookmarkStart w:name="z94" w:id="8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83"/>
    <w:bookmarkStart w:name="z95" w:id="8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4"/>
    <w:bookmarkStart w:name="z96" w:id="8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5"/>
    <w:bookmarkStart w:name="z97" w:id="8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6"/>
    <w:bookmarkStart w:name="z98" w:id="87"/>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87"/>
    <w:bookmarkStart w:name="z99" w:id="8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8"/>
    <w:bookmarkStart w:name="z100" w:id="89"/>
    <w:p>
      <w:pPr>
        <w:spacing w:after="0"/>
        <w:ind w:left="0"/>
        <w:jc w:val="both"/>
      </w:pPr>
      <w:r>
        <w:rPr>
          <w:rFonts w:ascii="Times New Roman"/>
          <w:b w:val="false"/>
          <w:i w:val="false"/>
          <w:color w:val="000000"/>
          <w:sz w:val="28"/>
        </w:rPr>
        <w:t>
      Алатау ауылдық округі бюджетінің жобасын және бюджеттің атқарылуы туралы есепті келісу;</w:t>
      </w:r>
    </w:p>
    <w:bookmarkEnd w:id="89"/>
    <w:bookmarkStart w:name="z101" w:id="90"/>
    <w:p>
      <w:pPr>
        <w:spacing w:after="0"/>
        <w:ind w:left="0"/>
        <w:jc w:val="both"/>
      </w:pPr>
      <w:r>
        <w:rPr>
          <w:rFonts w:ascii="Times New Roman"/>
          <w:b w:val="false"/>
          <w:i w:val="false"/>
          <w:color w:val="000000"/>
          <w:sz w:val="28"/>
        </w:rPr>
        <w:t>
      Алатау ауылдық округі әкімі аппаратының Алатау ауылдық округінің коммуналдық меншігін (жергілікті өзін-өзі басқарудың коммуналдық меншігін) басқару жөніндегі шешімдерін келісу;</w:t>
      </w:r>
    </w:p>
    <w:bookmarkEnd w:id="90"/>
    <w:bookmarkStart w:name="z102" w:id="91"/>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91"/>
    <w:bookmarkStart w:name="z103" w:id="92"/>
    <w:p>
      <w:pPr>
        <w:spacing w:after="0"/>
        <w:ind w:left="0"/>
        <w:jc w:val="both"/>
      </w:pPr>
      <w:r>
        <w:rPr>
          <w:rFonts w:ascii="Times New Roman"/>
          <w:b w:val="false"/>
          <w:i w:val="false"/>
          <w:color w:val="000000"/>
          <w:sz w:val="28"/>
        </w:rPr>
        <w:t>
      Алатау ауылдық округі бюджетінің атқарылуына жүргізілген мониторинг нәтижелері туралы есепті тыңдау және талқылау;</w:t>
      </w:r>
    </w:p>
    <w:bookmarkEnd w:id="92"/>
    <w:bookmarkStart w:name="z104" w:id="93"/>
    <w:p>
      <w:pPr>
        <w:spacing w:after="0"/>
        <w:ind w:left="0"/>
        <w:jc w:val="both"/>
      </w:pPr>
      <w:r>
        <w:rPr>
          <w:rFonts w:ascii="Times New Roman"/>
          <w:b w:val="false"/>
          <w:i w:val="false"/>
          <w:color w:val="000000"/>
          <w:sz w:val="28"/>
        </w:rPr>
        <w:t>
      Алатау ауылдық округінің коммуналдық мүлкін иеліктен шығаруды келісу;</w:t>
      </w:r>
    </w:p>
    <w:bookmarkEnd w:id="93"/>
    <w:bookmarkStart w:name="z105" w:id="94"/>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94"/>
    <w:bookmarkStart w:name="z106" w:id="95"/>
    <w:p>
      <w:pPr>
        <w:spacing w:after="0"/>
        <w:ind w:left="0"/>
        <w:jc w:val="both"/>
      </w:pPr>
      <w:r>
        <w:rPr>
          <w:rFonts w:ascii="Times New Roman"/>
          <w:b w:val="false"/>
          <w:i w:val="false"/>
          <w:color w:val="000000"/>
          <w:sz w:val="28"/>
        </w:rPr>
        <w:t>
      Алатау ауылдық округі әкімін сайлауды өткізуге Талғар аудандық мәслихатына одан әрі ұсыну үшін Алатау ауылдық округі әкімінің қызметіне Талғар ауданының әкімі ұсынған кандидатураларды келісу;</w:t>
      </w:r>
    </w:p>
    <w:bookmarkEnd w:id="95"/>
    <w:bookmarkStart w:name="z107" w:id="96"/>
    <w:p>
      <w:pPr>
        <w:spacing w:after="0"/>
        <w:ind w:left="0"/>
        <w:jc w:val="both"/>
      </w:pPr>
      <w:r>
        <w:rPr>
          <w:rFonts w:ascii="Times New Roman"/>
          <w:b w:val="false"/>
          <w:i w:val="false"/>
          <w:color w:val="000000"/>
          <w:sz w:val="28"/>
        </w:rPr>
        <w:t>
      Алатау ауылдық округі әкімін лауазымынан босату туралы мәселеге бастамашылық жасау;</w:t>
      </w:r>
    </w:p>
    <w:bookmarkEnd w:id="96"/>
    <w:bookmarkStart w:name="z108" w:id="9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97"/>
    <w:bookmarkStart w:name="z109" w:id="98"/>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98"/>
    <w:bookmarkStart w:name="z110" w:id="99"/>
    <w:p>
      <w:pPr>
        <w:spacing w:after="0"/>
        <w:ind w:left="0"/>
        <w:jc w:val="both"/>
      </w:pPr>
      <w:r>
        <w:rPr>
          <w:rFonts w:ascii="Times New Roman"/>
          <w:b w:val="false"/>
          <w:i w:val="false"/>
          <w:color w:val="000000"/>
          <w:sz w:val="28"/>
        </w:rPr>
        <w:t>
      4. Жиналысты Алатау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99"/>
    <w:bookmarkStart w:name="z111" w:id="100"/>
    <w:p>
      <w:pPr>
        <w:spacing w:after="0"/>
        <w:ind w:left="0"/>
        <w:jc w:val="both"/>
      </w:pPr>
      <w:r>
        <w:rPr>
          <w:rFonts w:ascii="Times New Roman"/>
          <w:b w:val="false"/>
          <w:i w:val="false"/>
          <w:color w:val="000000"/>
          <w:sz w:val="28"/>
        </w:rPr>
        <w:t>
      Жиналыстың бастамашылары күн тәртібін көрсете отырып, Алатау ауылдық округінің әкiміне ерікті нысанда жазбаша өтінішпен жүгінеді.</w:t>
      </w:r>
    </w:p>
    <w:bookmarkEnd w:id="100"/>
    <w:bookmarkStart w:name="z112" w:id="101"/>
    <w:p>
      <w:pPr>
        <w:spacing w:after="0"/>
        <w:ind w:left="0"/>
        <w:jc w:val="both"/>
      </w:pPr>
      <w:r>
        <w:rPr>
          <w:rFonts w:ascii="Times New Roman"/>
          <w:b w:val="false"/>
          <w:i w:val="false"/>
          <w:color w:val="000000"/>
          <w:sz w:val="28"/>
        </w:rPr>
        <w:t>
      Алатау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01"/>
    <w:bookmarkStart w:name="z113" w:id="102"/>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02"/>
    <w:bookmarkStart w:name="z114" w:id="103"/>
    <w:p>
      <w:pPr>
        <w:spacing w:after="0"/>
        <w:ind w:left="0"/>
        <w:jc w:val="both"/>
      </w:pPr>
      <w:r>
        <w:rPr>
          <w:rFonts w:ascii="Times New Roman"/>
          <w:b w:val="false"/>
          <w:i w:val="false"/>
          <w:color w:val="000000"/>
          <w:sz w:val="28"/>
        </w:rPr>
        <w:t>
      Алатау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Алатау ауылдық округінің әкiміне жиналысқа шақырғанға дейін күнтізбелік бес күннен кешіктірмей ұсынады.</w:t>
      </w:r>
    </w:p>
    <w:bookmarkEnd w:id="103"/>
    <w:bookmarkStart w:name="z115" w:id="104"/>
    <w:p>
      <w:pPr>
        <w:spacing w:after="0"/>
        <w:ind w:left="0"/>
        <w:jc w:val="both"/>
      </w:pPr>
      <w:r>
        <w:rPr>
          <w:rFonts w:ascii="Times New Roman"/>
          <w:b w:val="false"/>
          <w:i w:val="false"/>
          <w:color w:val="000000"/>
          <w:sz w:val="28"/>
        </w:rPr>
        <w:t>
      6. Жиналысты шақыру алдында Алатау ауылдық округі әкiмінің аппараты жиналысқа қатысушы мүшелерді тіркеуді өткізеді, оның нәтижесін Алатау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04"/>
    <w:bookmarkStart w:name="z116" w:id="10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05"/>
    <w:bookmarkStart w:name="z117" w:id="106"/>
    <w:p>
      <w:pPr>
        <w:spacing w:after="0"/>
        <w:ind w:left="0"/>
        <w:jc w:val="both"/>
      </w:pPr>
      <w:r>
        <w:rPr>
          <w:rFonts w:ascii="Times New Roman"/>
          <w:b w:val="false"/>
          <w:i w:val="false"/>
          <w:color w:val="000000"/>
          <w:sz w:val="28"/>
        </w:rPr>
        <w:t xml:space="preserve">
      7. Жиналысты шақыруды Алатау ауылдық округінің әкiмі немесе ол уәкілеттік берген адам ашады. </w:t>
      </w:r>
    </w:p>
    <w:bookmarkEnd w:id="106"/>
    <w:bookmarkStart w:name="z118" w:id="10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07"/>
    <w:bookmarkStart w:name="z119" w:id="108"/>
    <w:p>
      <w:pPr>
        <w:spacing w:after="0"/>
        <w:ind w:left="0"/>
        <w:jc w:val="both"/>
      </w:pPr>
      <w:r>
        <w:rPr>
          <w:rFonts w:ascii="Times New Roman"/>
          <w:b w:val="false"/>
          <w:i w:val="false"/>
          <w:color w:val="000000"/>
          <w:sz w:val="28"/>
        </w:rPr>
        <w:t>
      8. Жиналыстың күн тәртібін Алатау ауылдық округі әкімінің аппараты жиналыс мүшелері, Алатау ауылдық округінің әкімі енгізген ұсыныстар негізінде қалыптастырады.</w:t>
      </w:r>
    </w:p>
    <w:bookmarkEnd w:id="108"/>
    <w:bookmarkStart w:name="z120" w:id="109"/>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09"/>
    <w:bookmarkStart w:name="z121" w:id="11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10"/>
    <w:bookmarkStart w:name="z122" w:id="111"/>
    <w:p>
      <w:pPr>
        <w:spacing w:after="0"/>
        <w:ind w:left="0"/>
        <w:jc w:val="both"/>
      </w:pPr>
      <w:r>
        <w:rPr>
          <w:rFonts w:ascii="Times New Roman"/>
          <w:b w:val="false"/>
          <w:i w:val="false"/>
          <w:color w:val="000000"/>
          <w:sz w:val="28"/>
        </w:rPr>
        <w:t>
      Жиналысты шақырудың күн тәртібін жиналыс бекітеді.</w:t>
      </w:r>
    </w:p>
    <w:bookmarkEnd w:id="111"/>
    <w:bookmarkStart w:name="z123" w:id="11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12"/>
    <w:bookmarkStart w:name="z124" w:id="113"/>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13"/>
    <w:bookmarkStart w:name="z125" w:id="114"/>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14"/>
    <w:bookmarkStart w:name="z126" w:id="115"/>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15"/>
    <w:bookmarkStart w:name="z127" w:id="11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16"/>
    <w:bookmarkStart w:name="z128" w:id="11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17"/>
    <w:bookmarkStart w:name="z129" w:id="11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18"/>
    <w:bookmarkStart w:name="z130" w:id="1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19"/>
    <w:bookmarkStart w:name="z131" w:id="120"/>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20"/>
    <w:bookmarkStart w:name="z132" w:id="121"/>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21"/>
    <w:bookmarkStart w:name="z133" w:id="122"/>
    <w:p>
      <w:pPr>
        <w:spacing w:after="0"/>
        <w:ind w:left="0"/>
        <w:jc w:val="both"/>
      </w:pPr>
      <w:r>
        <w:rPr>
          <w:rFonts w:ascii="Times New Roman"/>
          <w:b w:val="false"/>
          <w:i w:val="false"/>
          <w:color w:val="000000"/>
          <w:sz w:val="28"/>
        </w:rPr>
        <w:t>
      Жиналыстың шешімі хаттамамен ресімделеді, онда:</w:t>
      </w:r>
    </w:p>
    <w:bookmarkEnd w:id="122"/>
    <w:bookmarkStart w:name="z134" w:id="123"/>
    <w:p>
      <w:pPr>
        <w:spacing w:after="0"/>
        <w:ind w:left="0"/>
        <w:jc w:val="both"/>
      </w:pPr>
      <w:r>
        <w:rPr>
          <w:rFonts w:ascii="Times New Roman"/>
          <w:b w:val="false"/>
          <w:i w:val="false"/>
          <w:color w:val="000000"/>
          <w:sz w:val="28"/>
        </w:rPr>
        <w:t>
      1) жиналыстың өткізілген күні мен орны;</w:t>
      </w:r>
    </w:p>
    <w:bookmarkEnd w:id="123"/>
    <w:bookmarkStart w:name="z135" w:id="124"/>
    <w:p>
      <w:pPr>
        <w:spacing w:after="0"/>
        <w:ind w:left="0"/>
        <w:jc w:val="both"/>
      </w:pPr>
      <w:r>
        <w:rPr>
          <w:rFonts w:ascii="Times New Roman"/>
          <w:b w:val="false"/>
          <w:i w:val="false"/>
          <w:color w:val="000000"/>
          <w:sz w:val="28"/>
        </w:rPr>
        <w:t>
      2) жиналыс мүшелерінің саны және тізімі;</w:t>
      </w:r>
    </w:p>
    <w:bookmarkEnd w:id="124"/>
    <w:bookmarkStart w:name="z136" w:id="125"/>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25"/>
    <w:bookmarkStart w:name="z137" w:id="126"/>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26"/>
    <w:bookmarkStart w:name="z138" w:id="127"/>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27"/>
    <w:bookmarkStart w:name="z139" w:id="128"/>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Алатау ауылдық округінің әкіміне беріледі.</w:t>
      </w:r>
    </w:p>
    <w:bookmarkEnd w:id="128"/>
    <w:bookmarkStart w:name="z140" w:id="129"/>
    <w:p>
      <w:pPr>
        <w:spacing w:after="0"/>
        <w:ind w:left="0"/>
        <w:jc w:val="both"/>
      </w:pPr>
      <w:r>
        <w:rPr>
          <w:rFonts w:ascii="Times New Roman"/>
          <w:b w:val="false"/>
          <w:i w:val="false"/>
          <w:color w:val="000000"/>
          <w:sz w:val="28"/>
        </w:rPr>
        <w:t>
      12. Жиналыста қабылданған шешімдерді Алатау ауылдық округінің әкімі бес жұмыс күні мерзімінде қарайды.</w:t>
      </w:r>
    </w:p>
    <w:bookmarkEnd w:id="129"/>
    <w:bookmarkStart w:name="z141" w:id="130"/>
    <w:p>
      <w:pPr>
        <w:spacing w:after="0"/>
        <w:ind w:left="0"/>
        <w:jc w:val="both"/>
      </w:pPr>
      <w:r>
        <w:rPr>
          <w:rFonts w:ascii="Times New Roman"/>
          <w:b w:val="false"/>
          <w:i w:val="false"/>
          <w:color w:val="000000"/>
          <w:sz w:val="28"/>
        </w:rPr>
        <w:t>
      Алатау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30"/>
    <w:bookmarkStart w:name="z142" w:id="131"/>
    <w:p>
      <w:pPr>
        <w:spacing w:after="0"/>
        <w:ind w:left="0"/>
        <w:jc w:val="both"/>
      </w:pPr>
      <w:r>
        <w:rPr>
          <w:rFonts w:ascii="Times New Roman"/>
          <w:b w:val="false"/>
          <w:i w:val="false"/>
          <w:color w:val="000000"/>
          <w:sz w:val="28"/>
        </w:rPr>
        <w:t>
      Алатау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131"/>
    <w:bookmarkStart w:name="z143" w:id="132"/>
    <w:p>
      <w:pPr>
        <w:spacing w:after="0"/>
        <w:ind w:left="0"/>
        <w:jc w:val="both"/>
      </w:pPr>
      <w:r>
        <w:rPr>
          <w:rFonts w:ascii="Times New Roman"/>
          <w:b w:val="false"/>
          <w:i w:val="false"/>
          <w:color w:val="000000"/>
          <w:sz w:val="28"/>
        </w:rPr>
        <w:t>
      13. Алатау ауылдық округінің әкімі аппараты Алатау ауылдық округі әкімінің жиналыс шешімдерін қарау нәтижелерін бес жұмыс күн ішінде жиналыстың мүшелеріне жеткізеді.</w:t>
      </w:r>
    </w:p>
    <w:bookmarkEnd w:id="132"/>
    <w:bookmarkStart w:name="z144" w:id="133"/>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Алатау ауылдық округінің әкімі мақұлдаған шешімдердің орындалуын қамтамасыз етеді. </w:t>
      </w:r>
    </w:p>
    <w:bookmarkEnd w:id="133"/>
    <w:bookmarkStart w:name="z145" w:id="134"/>
    <w:p>
      <w:pPr>
        <w:spacing w:after="0"/>
        <w:ind w:left="0"/>
        <w:jc w:val="both"/>
      </w:pPr>
      <w:r>
        <w:rPr>
          <w:rFonts w:ascii="Times New Roman"/>
          <w:b w:val="false"/>
          <w:i w:val="false"/>
          <w:color w:val="000000"/>
          <w:sz w:val="28"/>
        </w:rPr>
        <w:t>
      15. Жиналысты шақыруда қабылданған шешімдерді Алатау ауылдық округі әкімінің аппараты бұқаралық ақпарат құралдары арқылы немесе өзге де тәсілдермен таратады.</w:t>
      </w:r>
    </w:p>
    <w:bookmarkEnd w:id="134"/>
    <w:bookmarkStart w:name="z146" w:id="13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35"/>
    <w:bookmarkStart w:name="z147" w:id="136"/>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36"/>
    <w:bookmarkStart w:name="z148" w:id="137"/>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137"/>
    <w:bookmarkStart w:name="z149" w:id="13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3-қосымша</w:t>
            </w:r>
          </w:p>
        </w:tc>
      </w:tr>
    </w:tbl>
    <w:bookmarkStart w:name="z151" w:id="139"/>
    <w:p>
      <w:pPr>
        <w:spacing w:after="0"/>
        <w:ind w:left="0"/>
        <w:jc w:val="left"/>
      </w:pPr>
      <w:r>
        <w:rPr>
          <w:rFonts w:ascii="Times New Roman"/>
          <w:b/>
          <w:i w:val="false"/>
          <w:color w:val="000000"/>
        </w:rPr>
        <w:t xml:space="preserve"> Талғар ауданының Белбұлақ ауылдық округінің жергілікті қоғамдастық жиналысының регламенті</w:t>
      </w:r>
    </w:p>
    <w:bookmarkEnd w:id="139"/>
    <w:bookmarkStart w:name="z152" w:id="140"/>
    <w:p>
      <w:pPr>
        <w:spacing w:after="0"/>
        <w:ind w:left="0"/>
        <w:jc w:val="left"/>
      </w:pPr>
      <w:r>
        <w:rPr>
          <w:rFonts w:ascii="Times New Roman"/>
          <w:b/>
          <w:i w:val="false"/>
          <w:color w:val="000000"/>
        </w:rPr>
        <w:t xml:space="preserve"> 1-тарау. Жалпы ережелер</w:t>
      </w:r>
    </w:p>
    <w:bookmarkEnd w:id="140"/>
    <w:bookmarkStart w:name="z153" w:id="141"/>
    <w:p>
      <w:pPr>
        <w:spacing w:after="0"/>
        <w:ind w:left="0"/>
        <w:jc w:val="both"/>
      </w:pPr>
      <w:r>
        <w:rPr>
          <w:rFonts w:ascii="Times New Roman"/>
          <w:b w:val="false"/>
          <w:i w:val="false"/>
          <w:color w:val="000000"/>
          <w:sz w:val="28"/>
        </w:rPr>
        <w:t xml:space="preserve">
      1. Талғар ауданының Белбұлақ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141"/>
    <w:bookmarkStart w:name="z154" w:id="142"/>
    <w:p>
      <w:pPr>
        <w:spacing w:after="0"/>
        <w:ind w:left="0"/>
        <w:jc w:val="both"/>
      </w:pPr>
      <w:r>
        <w:rPr>
          <w:rFonts w:ascii="Times New Roman"/>
          <w:b w:val="false"/>
          <w:i w:val="false"/>
          <w:color w:val="000000"/>
          <w:sz w:val="28"/>
        </w:rPr>
        <w:t>
      2. Осы Регламентте қолданылатын негізгі ұғымдар:</w:t>
      </w:r>
    </w:p>
    <w:bookmarkEnd w:id="142"/>
    <w:bookmarkStart w:name="z155" w:id="14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3"/>
    <w:bookmarkStart w:name="z156" w:id="14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44"/>
    <w:bookmarkStart w:name="z157" w:id="145"/>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45"/>
    <w:bookmarkStart w:name="z158" w:id="146"/>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6"/>
    <w:bookmarkStart w:name="z159" w:id="14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7"/>
    <w:bookmarkStart w:name="z160" w:id="14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8"/>
    <w:bookmarkStart w:name="z161" w:id="149"/>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49"/>
    <w:bookmarkStart w:name="z162" w:id="15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0"/>
    <w:bookmarkStart w:name="z163" w:id="151"/>
    <w:p>
      <w:pPr>
        <w:spacing w:after="0"/>
        <w:ind w:left="0"/>
        <w:jc w:val="both"/>
      </w:pPr>
      <w:r>
        <w:rPr>
          <w:rFonts w:ascii="Times New Roman"/>
          <w:b w:val="false"/>
          <w:i w:val="false"/>
          <w:color w:val="000000"/>
          <w:sz w:val="28"/>
        </w:rPr>
        <w:t>
      Белбұлақ ауылдық округі бюджетінің жобасын және бюджеттің атқарылуы туралы есепті келісу;</w:t>
      </w:r>
    </w:p>
    <w:bookmarkEnd w:id="151"/>
    <w:bookmarkStart w:name="z164" w:id="152"/>
    <w:p>
      <w:pPr>
        <w:spacing w:after="0"/>
        <w:ind w:left="0"/>
        <w:jc w:val="both"/>
      </w:pPr>
      <w:r>
        <w:rPr>
          <w:rFonts w:ascii="Times New Roman"/>
          <w:b w:val="false"/>
          <w:i w:val="false"/>
          <w:color w:val="000000"/>
          <w:sz w:val="28"/>
        </w:rPr>
        <w:t>
      Белбұлақ ауылдық округі әкімі аппаратының Белбұлақ ауылдық округінің коммуналдық меншігін (жергілікті өзін-өзі басқарудың коммуналдық меншігін) басқару жөніндегі шешімдерін келісу;</w:t>
      </w:r>
    </w:p>
    <w:bookmarkEnd w:id="152"/>
    <w:bookmarkStart w:name="z165" w:id="15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53"/>
    <w:bookmarkStart w:name="z166" w:id="154"/>
    <w:p>
      <w:pPr>
        <w:spacing w:after="0"/>
        <w:ind w:left="0"/>
        <w:jc w:val="both"/>
      </w:pPr>
      <w:r>
        <w:rPr>
          <w:rFonts w:ascii="Times New Roman"/>
          <w:b w:val="false"/>
          <w:i w:val="false"/>
          <w:color w:val="000000"/>
          <w:sz w:val="28"/>
        </w:rPr>
        <w:t>
      Белбұлақ ауылдық округі бюджетінің атқарылуына жүргізілген мониторинг нәтижелері туралы есепті тыңдау және талқылау;</w:t>
      </w:r>
    </w:p>
    <w:bookmarkEnd w:id="154"/>
    <w:bookmarkStart w:name="z167" w:id="155"/>
    <w:p>
      <w:pPr>
        <w:spacing w:after="0"/>
        <w:ind w:left="0"/>
        <w:jc w:val="both"/>
      </w:pPr>
      <w:r>
        <w:rPr>
          <w:rFonts w:ascii="Times New Roman"/>
          <w:b w:val="false"/>
          <w:i w:val="false"/>
          <w:color w:val="000000"/>
          <w:sz w:val="28"/>
        </w:rPr>
        <w:t>
      Белбұлақ ауылдық округінің коммуналдық мүлкін иеліктен шығаруды келісу;</w:t>
      </w:r>
    </w:p>
    <w:bookmarkEnd w:id="155"/>
    <w:bookmarkStart w:name="z168" w:id="15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56"/>
    <w:bookmarkStart w:name="z169" w:id="157"/>
    <w:p>
      <w:pPr>
        <w:spacing w:after="0"/>
        <w:ind w:left="0"/>
        <w:jc w:val="both"/>
      </w:pPr>
      <w:r>
        <w:rPr>
          <w:rFonts w:ascii="Times New Roman"/>
          <w:b w:val="false"/>
          <w:i w:val="false"/>
          <w:color w:val="000000"/>
          <w:sz w:val="28"/>
        </w:rPr>
        <w:t>
      Белбұлақ ауылдық округі әкімін сайлауды өткізуге Талғар аудандық мәслихатына одан әрі ұсыну үшін Белбұлақ ауылдық округі әкімінің қызметіне Талғар ауданының әкімі ұсынған кандидатураларды келісу;</w:t>
      </w:r>
    </w:p>
    <w:bookmarkEnd w:id="157"/>
    <w:bookmarkStart w:name="z170" w:id="158"/>
    <w:p>
      <w:pPr>
        <w:spacing w:after="0"/>
        <w:ind w:left="0"/>
        <w:jc w:val="both"/>
      </w:pPr>
      <w:r>
        <w:rPr>
          <w:rFonts w:ascii="Times New Roman"/>
          <w:b w:val="false"/>
          <w:i w:val="false"/>
          <w:color w:val="000000"/>
          <w:sz w:val="28"/>
        </w:rPr>
        <w:t>
      Белбұлақ ауылдық округі әкімін лауазымынан босату туралы мәселеге бастамашылық жасау;</w:t>
      </w:r>
    </w:p>
    <w:bookmarkEnd w:id="158"/>
    <w:bookmarkStart w:name="z171" w:id="15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59"/>
    <w:bookmarkStart w:name="z172" w:id="16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60"/>
    <w:bookmarkStart w:name="z173" w:id="161"/>
    <w:p>
      <w:pPr>
        <w:spacing w:after="0"/>
        <w:ind w:left="0"/>
        <w:jc w:val="both"/>
      </w:pPr>
      <w:r>
        <w:rPr>
          <w:rFonts w:ascii="Times New Roman"/>
          <w:b w:val="false"/>
          <w:i w:val="false"/>
          <w:color w:val="000000"/>
          <w:sz w:val="28"/>
        </w:rPr>
        <w:t>
      4. Жиналысты Белбұлақ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1"/>
    <w:bookmarkStart w:name="z174" w:id="162"/>
    <w:p>
      <w:pPr>
        <w:spacing w:after="0"/>
        <w:ind w:left="0"/>
        <w:jc w:val="both"/>
      </w:pPr>
      <w:r>
        <w:rPr>
          <w:rFonts w:ascii="Times New Roman"/>
          <w:b w:val="false"/>
          <w:i w:val="false"/>
          <w:color w:val="000000"/>
          <w:sz w:val="28"/>
        </w:rPr>
        <w:t>
      Жиналыстың бастамашылары күн тәртібін көрсете отырып, Белбұлақ ауылдық округінің әкiміне ерікті нысанда жазбаша өтінішпен жүгінеді.</w:t>
      </w:r>
    </w:p>
    <w:bookmarkEnd w:id="162"/>
    <w:bookmarkStart w:name="z175" w:id="163"/>
    <w:p>
      <w:pPr>
        <w:spacing w:after="0"/>
        <w:ind w:left="0"/>
        <w:jc w:val="both"/>
      </w:pPr>
      <w:r>
        <w:rPr>
          <w:rFonts w:ascii="Times New Roman"/>
          <w:b w:val="false"/>
          <w:i w:val="false"/>
          <w:color w:val="000000"/>
          <w:sz w:val="28"/>
        </w:rPr>
        <w:t>
      Белбұлақ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63"/>
    <w:bookmarkStart w:name="z176" w:id="164"/>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64"/>
    <w:bookmarkStart w:name="z177" w:id="165"/>
    <w:p>
      <w:pPr>
        <w:spacing w:after="0"/>
        <w:ind w:left="0"/>
        <w:jc w:val="both"/>
      </w:pPr>
      <w:r>
        <w:rPr>
          <w:rFonts w:ascii="Times New Roman"/>
          <w:b w:val="false"/>
          <w:i w:val="false"/>
          <w:color w:val="000000"/>
          <w:sz w:val="28"/>
        </w:rPr>
        <w:t>
      Белбұлақ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Белбұлақ ауылдық округінің әкiміне жиналысқа шақырғанға дейін күнтізбелік бес күннен кешіктірмей ұсынады.</w:t>
      </w:r>
    </w:p>
    <w:bookmarkEnd w:id="165"/>
    <w:bookmarkStart w:name="z178" w:id="166"/>
    <w:p>
      <w:pPr>
        <w:spacing w:after="0"/>
        <w:ind w:left="0"/>
        <w:jc w:val="both"/>
      </w:pPr>
      <w:r>
        <w:rPr>
          <w:rFonts w:ascii="Times New Roman"/>
          <w:b w:val="false"/>
          <w:i w:val="false"/>
          <w:color w:val="000000"/>
          <w:sz w:val="28"/>
        </w:rPr>
        <w:t>
      6. Жиналысты шақыру алдында Белбұлақ ауылдық округі әкiмінің аппараты жиналысқа қатысушы мүшелерді тіркеуді өткізеді, оның нәтижесін Белбұлақ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6"/>
    <w:bookmarkStart w:name="z179" w:id="16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67"/>
    <w:bookmarkStart w:name="z180" w:id="168"/>
    <w:p>
      <w:pPr>
        <w:spacing w:after="0"/>
        <w:ind w:left="0"/>
        <w:jc w:val="both"/>
      </w:pPr>
      <w:r>
        <w:rPr>
          <w:rFonts w:ascii="Times New Roman"/>
          <w:b w:val="false"/>
          <w:i w:val="false"/>
          <w:color w:val="000000"/>
          <w:sz w:val="28"/>
        </w:rPr>
        <w:t xml:space="preserve">
      7. Жиналысты шақыруды Белбұлақ ауылдық округінің әкiмі немесе ол уәкілеттік берген адам ашады. </w:t>
      </w:r>
    </w:p>
    <w:bookmarkEnd w:id="168"/>
    <w:bookmarkStart w:name="z181" w:id="16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69"/>
    <w:bookmarkStart w:name="z182" w:id="170"/>
    <w:p>
      <w:pPr>
        <w:spacing w:after="0"/>
        <w:ind w:left="0"/>
        <w:jc w:val="both"/>
      </w:pPr>
      <w:r>
        <w:rPr>
          <w:rFonts w:ascii="Times New Roman"/>
          <w:b w:val="false"/>
          <w:i w:val="false"/>
          <w:color w:val="000000"/>
          <w:sz w:val="28"/>
        </w:rPr>
        <w:t>
      8. Жиналыстың күн тәртібін Белбұлақ ауылдық округі әкімінің аппараты жиналыс мүшелері, Белбұлақ ауылдық округінің әкімі енгізген ұсыныстар негізінде қалыптастырады.</w:t>
      </w:r>
    </w:p>
    <w:bookmarkEnd w:id="170"/>
    <w:bookmarkStart w:name="z183" w:id="171"/>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71"/>
    <w:bookmarkStart w:name="z184" w:id="17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72"/>
    <w:bookmarkStart w:name="z185" w:id="173"/>
    <w:p>
      <w:pPr>
        <w:spacing w:after="0"/>
        <w:ind w:left="0"/>
        <w:jc w:val="both"/>
      </w:pPr>
      <w:r>
        <w:rPr>
          <w:rFonts w:ascii="Times New Roman"/>
          <w:b w:val="false"/>
          <w:i w:val="false"/>
          <w:color w:val="000000"/>
          <w:sz w:val="28"/>
        </w:rPr>
        <w:t>
      Жиналысты шақырудың күн тәртібін жиналыс бекітеді.</w:t>
      </w:r>
    </w:p>
    <w:bookmarkEnd w:id="173"/>
    <w:bookmarkStart w:name="z186" w:id="17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74"/>
    <w:bookmarkStart w:name="z187" w:id="175"/>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75"/>
    <w:bookmarkStart w:name="z188" w:id="176"/>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76"/>
    <w:bookmarkStart w:name="z189" w:id="17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7"/>
    <w:bookmarkStart w:name="z190" w:id="17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78"/>
    <w:bookmarkStart w:name="z191" w:id="17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79"/>
    <w:bookmarkStart w:name="z192" w:id="18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80"/>
    <w:bookmarkStart w:name="z193" w:id="18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1"/>
    <w:bookmarkStart w:name="z194" w:id="182"/>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82"/>
    <w:bookmarkStart w:name="z195" w:id="18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83"/>
    <w:bookmarkStart w:name="z196" w:id="184"/>
    <w:p>
      <w:pPr>
        <w:spacing w:after="0"/>
        <w:ind w:left="0"/>
        <w:jc w:val="both"/>
      </w:pPr>
      <w:r>
        <w:rPr>
          <w:rFonts w:ascii="Times New Roman"/>
          <w:b w:val="false"/>
          <w:i w:val="false"/>
          <w:color w:val="000000"/>
          <w:sz w:val="28"/>
        </w:rPr>
        <w:t>
      Жиналыстың шешімі хаттамамен ресімделеді, онда:</w:t>
      </w:r>
    </w:p>
    <w:bookmarkEnd w:id="184"/>
    <w:bookmarkStart w:name="z197" w:id="185"/>
    <w:p>
      <w:pPr>
        <w:spacing w:after="0"/>
        <w:ind w:left="0"/>
        <w:jc w:val="both"/>
      </w:pPr>
      <w:r>
        <w:rPr>
          <w:rFonts w:ascii="Times New Roman"/>
          <w:b w:val="false"/>
          <w:i w:val="false"/>
          <w:color w:val="000000"/>
          <w:sz w:val="28"/>
        </w:rPr>
        <w:t>
      1) жиналыстың өткізілген күні мен орны;</w:t>
      </w:r>
    </w:p>
    <w:bookmarkEnd w:id="185"/>
    <w:bookmarkStart w:name="z198" w:id="186"/>
    <w:p>
      <w:pPr>
        <w:spacing w:after="0"/>
        <w:ind w:left="0"/>
        <w:jc w:val="both"/>
      </w:pPr>
      <w:r>
        <w:rPr>
          <w:rFonts w:ascii="Times New Roman"/>
          <w:b w:val="false"/>
          <w:i w:val="false"/>
          <w:color w:val="000000"/>
          <w:sz w:val="28"/>
        </w:rPr>
        <w:t>
      2) жиналыс мүшелерінің саны және тізімі;</w:t>
      </w:r>
    </w:p>
    <w:bookmarkEnd w:id="186"/>
    <w:bookmarkStart w:name="z199" w:id="18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87"/>
    <w:bookmarkStart w:name="z200" w:id="18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88"/>
    <w:bookmarkStart w:name="z201" w:id="18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89"/>
    <w:bookmarkStart w:name="z202" w:id="19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Белбұлақ ауылдық округінің әкіміне беріледі.</w:t>
      </w:r>
    </w:p>
    <w:bookmarkEnd w:id="190"/>
    <w:bookmarkStart w:name="z203" w:id="191"/>
    <w:p>
      <w:pPr>
        <w:spacing w:after="0"/>
        <w:ind w:left="0"/>
        <w:jc w:val="both"/>
      </w:pPr>
      <w:r>
        <w:rPr>
          <w:rFonts w:ascii="Times New Roman"/>
          <w:b w:val="false"/>
          <w:i w:val="false"/>
          <w:color w:val="000000"/>
          <w:sz w:val="28"/>
        </w:rPr>
        <w:t>
      12. Жиналыста қабылданған шешімдерді Белбұлақ ауылдық округінің әкімі бес жұмыс күні мерзімінде қарайды.</w:t>
      </w:r>
    </w:p>
    <w:bookmarkEnd w:id="191"/>
    <w:bookmarkStart w:name="z204" w:id="192"/>
    <w:p>
      <w:pPr>
        <w:spacing w:after="0"/>
        <w:ind w:left="0"/>
        <w:jc w:val="both"/>
      </w:pPr>
      <w:r>
        <w:rPr>
          <w:rFonts w:ascii="Times New Roman"/>
          <w:b w:val="false"/>
          <w:i w:val="false"/>
          <w:color w:val="000000"/>
          <w:sz w:val="28"/>
        </w:rPr>
        <w:t>
      Белбұлақ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92"/>
    <w:bookmarkStart w:name="z205" w:id="193"/>
    <w:p>
      <w:pPr>
        <w:spacing w:after="0"/>
        <w:ind w:left="0"/>
        <w:jc w:val="both"/>
      </w:pPr>
      <w:r>
        <w:rPr>
          <w:rFonts w:ascii="Times New Roman"/>
          <w:b w:val="false"/>
          <w:i w:val="false"/>
          <w:color w:val="000000"/>
          <w:sz w:val="28"/>
        </w:rPr>
        <w:t>
      Белбұлақ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193"/>
    <w:bookmarkStart w:name="z206" w:id="194"/>
    <w:p>
      <w:pPr>
        <w:spacing w:after="0"/>
        <w:ind w:left="0"/>
        <w:jc w:val="both"/>
      </w:pPr>
      <w:r>
        <w:rPr>
          <w:rFonts w:ascii="Times New Roman"/>
          <w:b w:val="false"/>
          <w:i w:val="false"/>
          <w:color w:val="000000"/>
          <w:sz w:val="28"/>
        </w:rPr>
        <w:t>
      13. Белбұлақ ауылдық округінің әкімі аппараты Белбұлақ ауылдық округі әкімінің жиналыс шешімдерін қарау нәтижелерін бес жұмыс күн ішінде жиналыстың мүшелеріне жеткізеді.</w:t>
      </w:r>
    </w:p>
    <w:bookmarkEnd w:id="194"/>
    <w:bookmarkStart w:name="z207" w:id="195"/>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Белбұлақ ауылдық округінің әкімі мақұлдаған шешімдердің орындалуын қамтамасыз етеді. </w:t>
      </w:r>
    </w:p>
    <w:bookmarkEnd w:id="195"/>
    <w:bookmarkStart w:name="z208" w:id="196"/>
    <w:p>
      <w:pPr>
        <w:spacing w:after="0"/>
        <w:ind w:left="0"/>
        <w:jc w:val="both"/>
      </w:pPr>
      <w:r>
        <w:rPr>
          <w:rFonts w:ascii="Times New Roman"/>
          <w:b w:val="false"/>
          <w:i w:val="false"/>
          <w:color w:val="000000"/>
          <w:sz w:val="28"/>
        </w:rPr>
        <w:t>
      15. Жиналысты шақыруда қабылданған шешімдерді Белбұлақ ауылдық округі әкімінің аппараты бұқаралық ақпарат құралдары арқылы немесе өзге де тәсілдермен таратады.</w:t>
      </w:r>
    </w:p>
    <w:bookmarkEnd w:id="196"/>
    <w:bookmarkStart w:name="z209" w:id="19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97"/>
    <w:bookmarkStart w:name="z210" w:id="198"/>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98"/>
    <w:bookmarkStart w:name="z211" w:id="199"/>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199"/>
    <w:bookmarkStart w:name="z212" w:id="20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4-қосымша</w:t>
            </w:r>
          </w:p>
        </w:tc>
      </w:tr>
    </w:tbl>
    <w:bookmarkStart w:name="z214" w:id="201"/>
    <w:p>
      <w:pPr>
        <w:spacing w:after="0"/>
        <w:ind w:left="0"/>
        <w:jc w:val="left"/>
      </w:pPr>
      <w:r>
        <w:rPr>
          <w:rFonts w:ascii="Times New Roman"/>
          <w:b/>
          <w:i w:val="false"/>
          <w:color w:val="000000"/>
        </w:rPr>
        <w:t xml:space="preserve"> Талғар ауданының Бесағаш ауылдық округінің жергілікті қоғамдастық жиналысының регламенті</w:t>
      </w:r>
    </w:p>
    <w:bookmarkEnd w:id="201"/>
    <w:bookmarkStart w:name="z215" w:id="202"/>
    <w:p>
      <w:pPr>
        <w:spacing w:after="0"/>
        <w:ind w:left="0"/>
        <w:jc w:val="left"/>
      </w:pPr>
      <w:r>
        <w:rPr>
          <w:rFonts w:ascii="Times New Roman"/>
          <w:b/>
          <w:i w:val="false"/>
          <w:color w:val="000000"/>
        </w:rPr>
        <w:t xml:space="preserve"> 1-тарау. Жалпы ережелер</w:t>
      </w:r>
    </w:p>
    <w:bookmarkEnd w:id="202"/>
    <w:bookmarkStart w:name="z216" w:id="203"/>
    <w:p>
      <w:pPr>
        <w:spacing w:after="0"/>
        <w:ind w:left="0"/>
        <w:jc w:val="both"/>
      </w:pPr>
      <w:r>
        <w:rPr>
          <w:rFonts w:ascii="Times New Roman"/>
          <w:b w:val="false"/>
          <w:i w:val="false"/>
          <w:color w:val="000000"/>
          <w:sz w:val="28"/>
        </w:rPr>
        <w:t xml:space="preserve">
      1. Талғар ауданының Бесағаш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203"/>
    <w:bookmarkStart w:name="z217" w:id="204"/>
    <w:p>
      <w:pPr>
        <w:spacing w:after="0"/>
        <w:ind w:left="0"/>
        <w:jc w:val="both"/>
      </w:pPr>
      <w:r>
        <w:rPr>
          <w:rFonts w:ascii="Times New Roman"/>
          <w:b w:val="false"/>
          <w:i w:val="false"/>
          <w:color w:val="000000"/>
          <w:sz w:val="28"/>
        </w:rPr>
        <w:t>
      2. Осы Регламентте қолданылатын негізгі ұғымдар:</w:t>
      </w:r>
    </w:p>
    <w:bookmarkEnd w:id="204"/>
    <w:bookmarkStart w:name="z218" w:id="20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05"/>
    <w:bookmarkStart w:name="z219" w:id="206"/>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06"/>
    <w:bookmarkStart w:name="z220" w:id="207"/>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07"/>
    <w:bookmarkStart w:name="z221" w:id="208"/>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08"/>
    <w:bookmarkStart w:name="z222" w:id="20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09"/>
    <w:bookmarkStart w:name="z223" w:id="2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0"/>
    <w:bookmarkStart w:name="z224" w:id="211"/>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11"/>
    <w:bookmarkStart w:name="z225" w:id="2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12"/>
    <w:bookmarkStart w:name="z226" w:id="213"/>
    <w:p>
      <w:pPr>
        <w:spacing w:after="0"/>
        <w:ind w:left="0"/>
        <w:jc w:val="both"/>
      </w:pPr>
      <w:r>
        <w:rPr>
          <w:rFonts w:ascii="Times New Roman"/>
          <w:b w:val="false"/>
          <w:i w:val="false"/>
          <w:color w:val="000000"/>
          <w:sz w:val="28"/>
        </w:rPr>
        <w:t>
      Бесағаш ауылдық округі бюджетінің жобасын және бюджеттің атқарылуы туралы есепті келісу;</w:t>
      </w:r>
    </w:p>
    <w:bookmarkEnd w:id="213"/>
    <w:bookmarkStart w:name="z227" w:id="214"/>
    <w:p>
      <w:pPr>
        <w:spacing w:after="0"/>
        <w:ind w:left="0"/>
        <w:jc w:val="both"/>
      </w:pPr>
      <w:r>
        <w:rPr>
          <w:rFonts w:ascii="Times New Roman"/>
          <w:b w:val="false"/>
          <w:i w:val="false"/>
          <w:color w:val="000000"/>
          <w:sz w:val="28"/>
        </w:rPr>
        <w:t>
      Бесағаш ауылдық округі әкімі аппаратының Бесағаш ауылдық округінің коммуналдық меншігін (жергілікті өзін-өзі басқарудың коммуналдық меншігін) басқару жөніндегі шешімдерін келісу;</w:t>
      </w:r>
    </w:p>
    <w:bookmarkEnd w:id="214"/>
    <w:bookmarkStart w:name="z228" w:id="215"/>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15"/>
    <w:bookmarkStart w:name="z229" w:id="216"/>
    <w:p>
      <w:pPr>
        <w:spacing w:after="0"/>
        <w:ind w:left="0"/>
        <w:jc w:val="both"/>
      </w:pPr>
      <w:r>
        <w:rPr>
          <w:rFonts w:ascii="Times New Roman"/>
          <w:b w:val="false"/>
          <w:i w:val="false"/>
          <w:color w:val="000000"/>
          <w:sz w:val="28"/>
        </w:rPr>
        <w:t>
      Бесағаш ауылдық округі бюджетінің атқарылуына жүргізілген мониторинг нәтижелері туралы есепті тыңдау және талқылау;</w:t>
      </w:r>
    </w:p>
    <w:bookmarkEnd w:id="216"/>
    <w:bookmarkStart w:name="z230" w:id="217"/>
    <w:p>
      <w:pPr>
        <w:spacing w:after="0"/>
        <w:ind w:left="0"/>
        <w:jc w:val="both"/>
      </w:pPr>
      <w:r>
        <w:rPr>
          <w:rFonts w:ascii="Times New Roman"/>
          <w:b w:val="false"/>
          <w:i w:val="false"/>
          <w:color w:val="000000"/>
          <w:sz w:val="28"/>
        </w:rPr>
        <w:t>
      Бесағаш ауылдық округінің коммуналдық мүлкін иеліктен шығаруды келісу;</w:t>
      </w:r>
    </w:p>
    <w:bookmarkEnd w:id="217"/>
    <w:bookmarkStart w:name="z231" w:id="218"/>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8"/>
    <w:bookmarkStart w:name="z232" w:id="219"/>
    <w:p>
      <w:pPr>
        <w:spacing w:after="0"/>
        <w:ind w:left="0"/>
        <w:jc w:val="both"/>
      </w:pPr>
      <w:r>
        <w:rPr>
          <w:rFonts w:ascii="Times New Roman"/>
          <w:b w:val="false"/>
          <w:i w:val="false"/>
          <w:color w:val="000000"/>
          <w:sz w:val="28"/>
        </w:rPr>
        <w:t>
      Бесағаш ауылдық округі әкімін сайлауды өткізуге Талғар аудандық мәслихатына одан әрі ұсыну үшін Бесағаш ауылдық округі әкімінің қызметіне Талғар ауданының әкімі ұсынған кандидатураларды келісу;</w:t>
      </w:r>
    </w:p>
    <w:bookmarkEnd w:id="219"/>
    <w:bookmarkStart w:name="z233" w:id="220"/>
    <w:p>
      <w:pPr>
        <w:spacing w:after="0"/>
        <w:ind w:left="0"/>
        <w:jc w:val="both"/>
      </w:pPr>
      <w:r>
        <w:rPr>
          <w:rFonts w:ascii="Times New Roman"/>
          <w:b w:val="false"/>
          <w:i w:val="false"/>
          <w:color w:val="000000"/>
          <w:sz w:val="28"/>
        </w:rPr>
        <w:t>
      Бесағаш ауылдық округі әкімін лауазымынан босату туралы мәселеге бастамашылық жасау;</w:t>
      </w:r>
    </w:p>
    <w:bookmarkEnd w:id="220"/>
    <w:bookmarkStart w:name="z234" w:id="2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1"/>
    <w:bookmarkStart w:name="z235" w:id="222"/>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22"/>
    <w:bookmarkStart w:name="z236" w:id="223"/>
    <w:p>
      <w:pPr>
        <w:spacing w:after="0"/>
        <w:ind w:left="0"/>
        <w:jc w:val="both"/>
      </w:pPr>
      <w:r>
        <w:rPr>
          <w:rFonts w:ascii="Times New Roman"/>
          <w:b w:val="false"/>
          <w:i w:val="false"/>
          <w:color w:val="000000"/>
          <w:sz w:val="28"/>
        </w:rPr>
        <w:t>
      4. Жиналысты Бесағаш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23"/>
    <w:bookmarkStart w:name="z237" w:id="224"/>
    <w:p>
      <w:pPr>
        <w:spacing w:after="0"/>
        <w:ind w:left="0"/>
        <w:jc w:val="both"/>
      </w:pPr>
      <w:r>
        <w:rPr>
          <w:rFonts w:ascii="Times New Roman"/>
          <w:b w:val="false"/>
          <w:i w:val="false"/>
          <w:color w:val="000000"/>
          <w:sz w:val="28"/>
        </w:rPr>
        <w:t>
      Жиналыстың бастамашылары күн тәртібін көрсете отырып, Бесағаш ауылдық округінің әкiміне ерікті нысанда жазбаша өтінішпен жүгінеді.</w:t>
      </w:r>
    </w:p>
    <w:bookmarkEnd w:id="224"/>
    <w:bookmarkStart w:name="z238" w:id="225"/>
    <w:p>
      <w:pPr>
        <w:spacing w:after="0"/>
        <w:ind w:left="0"/>
        <w:jc w:val="both"/>
      </w:pPr>
      <w:r>
        <w:rPr>
          <w:rFonts w:ascii="Times New Roman"/>
          <w:b w:val="false"/>
          <w:i w:val="false"/>
          <w:color w:val="000000"/>
          <w:sz w:val="28"/>
        </w:rPr>
        <w:t>
      Бесағаш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25"/>
    <w:bookmarkStart w:name="z239" w:id="226"/>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26"/>
    <w:bookmarkStart w:name="z240" w:id="227"/>
    <w:p>
      <w:pPr>
        <w:spacing w:after="0"/>
        <w:ind w:left="0"/>
        <w:jc w:val="both"/>
      </w:pPr>
      <w:r>
        <w:rPr>
          <w:rFonts w:ascii="Times New Roman"/>
          <w:b w:val="false"/>
          <w:i w:val="false"/>
          <w:color w:val="000000"/>
          <w:sz w:val="28"/>
        </w:rPr>
        <w:t>
      Бесағаш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Бесағаш ауылдық округінің әкiміне жиналысқа шақырғанға дейін күнтізбелік бес күннен кешіктірмей ұсынады.</w:t>
      </w:r>
    </w:p>
    <w:bookmarkEnd w:id="227"/>
    <w:bookmarkStart w:name="z241" w:id="228"/>
    <w:p>
      <w:pPr>
        <w:spacing w:after="0"/>
        <w:ind w:left="0"/>
        <w:jc w:val="both"/>
      </w:pPr>
      <w:r>
        <w:rPr>
          <w:rFonts w:ascii="Times New Roman"/>
          <w:b w:val="false"/>
          <w:i w:val="false"/>
          <w:color w:val="000000"/>
          <w:sz w:val="28"/>
        </w:rPr>
        <w:t>
      6. Жиналысты шақыру алдында Бесағаш ауылдық округі әкiмінің аппараты жиналысқа қатысушы мүшелерді тіркеуді өткізеді, оның нәтижесін Бесағаш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28"/>
    <w:bookmarkStart w:name="z242" w:id="22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9"/>
    <w:bookmarkStart w:name="z243" w:id="230"/>
    <w:p>
      <w:pPr>
        <w:spacing w:after="0"/>
        <w:ind w:left="0"/>
        <w:jc w:val="both"/>
      </w:pPr>
      <w:r>
        <w:rPr>
          <w:rFonts w:ascii="Times New Roman"/>
          <w:b w:val="false"/>
          <w:i w:val="false"/>
          <w:color w:val="000000"/>
          <w:sz w:val="28"/>
        </w:rPr>
        <w:t xml:space="preserve">
      7. Жиналысты шақыруды Бесағаш ауылдық округінің әкiмі немесе ол уәкілеттік берген адам ашады. </w:t>
      </w:r>
    </w:p>
    <w:bookmarkEnd w:id="230"/>
    <w:bookmarkStart w:name="z244" w:id="23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1"/>
    <w:bookmarkStart w:name="z245" w:id="232"/>
    <w:p>
      <w:pPr>
        <w:spacing w:after="0"/>
        <w:ind w:left="0"/>
        <w:jc w:val="both"/>
      </w:pPr>
      <w:r>
        <w:rPr>
          <w:rFonts w:ascii="Times New Roman"/>
          <w:b w:val="false"/>
          <w:i w:val="false"/>
          <w:color w:val="000000"/>
          <w:sz w:val="28"/>
        </w:rPr>
        <w:t>
      8. Жиналыстың күн тәртібін Бесағаш ауылдық округі әкімінің аппараты жиналыс мүшелері, Бесағаш ауылдық округінің әкімі енгізген ұсыныстар негізінде қалыптастырады.</w:t>
      </w:r>
    </w:p>
    <w:bookmarkEnd w:id="232"/>
    <w:bookmarkStart w:name="z246" w:id="233"/>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33"/>
    <w:bookmarkStart w:name="z247" w:id="23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34"/>
    <w:bookmarkStart w:name="z248" w:id="235"/>
    <w:p>
      <w:pPr>
        <w:spacing w:after="0"/>
        <w:ind w:left="0"/>
        <w:jc w:val="both"/>
      </w:pPr>
      <w:r>
        <w:rPr>
          <w:rFonts w:ascii="Times New Roman"/>
          <w:b w:val="false"/>
          <w:i w:val="false"/>
          <w:color w:val="000000"/>
          <w:sz w:val="28"/>
        </w:rPr>
        <w:t>
      Жиналысты шақырудың күн тәртібін жиналыс бекітеді.</w:t>
      </w:r>
    </w:p>
    <w:bookmarkEnd w:id="235"/>
    <w:bookmarkStart w:name="z249" w:id="23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36"/>
    <w:bookmarkStart w:name="z250" w:id="237"/>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237"/>
    <w:bookmarkStart w:name="z251" w:id="238"/>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38"/>
    <w:bookmarkStart w:name="z252" w:id="239"/>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39"/>
    <w:bookmarkStart w:name="z253" w:id="24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40"/>
    <w:bookmarkStart w:name="z254" w:id="24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41"/>
    <w:bookmarkStart w:name="z255" w:id="24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42"/>
    <w:bookmarkStart w:name="z256" w:id="24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43"/>
    <w:bookmarkStart w:name="z257" w:id="244"/>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244"/>
    <w:bookmarkStart w:name="z258" w:id="245"/>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45"/>
    <w:bookmarkStart w:name="z259" w:id="246"/>
    <w:p>
      <w:pPr>
        <w:spacing w:after="0"/>
        <w:ind w:left="0"/>
        <w:jc w:val="both"/>
      </w:pPr>
      <w:r>
        <w:rPr>
          <w:rFonts w:ascii="Times New Roman"/>
          <w:b w:val="false"/>
          <w:i w:val="false"/>
          <w:color w:val="000000"/>
          <w:sz w:val="28"/>
        </w:rPr>
        <w:t>
      Жиналыстың шешімі хаттамамен ресімделеді, онда:</w:t>
      </w:r>
    </w:p>
    <w:bookmarkEnd w:id="246"/>
    <w:bookmarkStart w:name="z260" w:id="247"/>
    <w:p>
      <w:pPr>
        <w:spacing w:after="0"/>
        <w:ind w:left="0"/>
        <w:jc w:val="both"/>
      </w:pPr>
      <w:r>
        <w:rPr>
          <w:rFonts w:ascii="Times New Roman"/>
          <w:b w:val="false"/>
          <w:i w:val="false"/>
          <w:color w:val="000000"/>
          <w:sz w:val="28"/>
        </w:rPr>
        <w:t>
      1) жиналыстың өткізілген күні мен орны;</w:t>
      </w:r>
    </w:p>
    <w:bookmarkEnd w:id="247"/>
    <w:bookmarkStart w:name="z261" w:id="248"/>
    <w:p>
      <w:pPr>
        <w:spacing w:after="0"/>
        <w:ind w:left="0"/>
        <w:jc w:val="both"/>
      </w:pPr>
      <w:r>
        <w:rPr>
          <w:rFonts w:ascii="Times New Roman"/>
          <w:b w:val="false"/>
          <w:i w:val="false"/>
          <w:color w:val="000000"/>
          <w:sz w:val="28"/>
        </w:rPr>
        <w:t>
      2) жиналыс мүшелерінің саны және тізімі;</w:t>
      </w:r>
    </w:p>
    <w:bookmarkEnd w:id="248"/>
    <w:bookmarkStart w:name="z262" w:id="249"/>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49"/>
    <w:bookmarkStart w:name="z263" w:id="250"/>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50"/>
    <w:bookmarkStart w:name="z264" w:id="251"/>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1"/>
    <w:bookmarkStart w:name="z265" w:id="252"/>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Бесағаш ауылдық округінің әкіміне беріледі.</w:t>
      </w:r>
    </w:p>
    <w:bookmarkEnd w:id="252"/>
    <w:bookmarkStart w:name="z266" w:id="253"/>
    <w:p>
      <w:pPr>
        <w:spacing w:after="0"/>
        <w:ind w:left="0"/>
        <w:jc w:val="both"/>
      </w:pPr>
      <w:r>
        <w:rPr>
          <w:rFonts w:ascii="Times New Roman"/>
          <w:b w:val="false"/>
          <w:i w:val="false"/>
          <w:color w:val="000000"/>
          <w:sz w:val="28"/>
        </w:rPr>
        <w:t>
      12. Жиналыста қабылданған шешімдерді Бесағаш ауылдық округінің әкімі бес жұмыс күні мерзімінде қарайды.</w:t>
      </w:r>
    </w:p>
    <w:bookmarkEnd w:id="253"/>
    <w:bookmarkStart w:name="z267" w:id="254"/>
    <w:p>
      <w:pPr>
        <w:spacing w:after="0"/>
        <w:ind w:left="0"/>
        <w:jc w:val="both"/>
      </w:pPr>
      <w:r>
        <w:rPr>
          <w:rFonts w:ascii="Times New Roman"/>
          <w:b w:val="false"/>
          <w:i w:val="false"/>
          <w:color w:val="000000"/>
          <w:sz w:val="28"/>
        </w:rPr>
        <w:t>
      Бесағаш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254"/>
    <w:bookmarkStart w:name="z268" w:id="255"/>
    <w:p>
      <w:pPr>
        <w:spacing w:after="0"/>
        <w:ind w:left="0"/>
        <w:jc w:val="both"/>
      </w:pPr>
      <w:r>
        <w:rPr>
          <w:rFonts w:ascii="Times New Roman"/>
          <w:b w:val="false"/>
          <w:i w:val="false"/>
          <w:color w:val="000000"/>
          <w:sz w:val="28"/>
        </w:rPr>
        <w:t>
      Бесағаш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255"/>
    <w:bookmarkStart w:name="z269" w:id="256"/>
    <w:p>
      <w:pPr>
        <w:spacing w:after="0"/>
        <w:ind w:left="0"/>
        <w:jc w:val="both"/>
      </w:pPr>
      <w:r>
        <w:rPr>
          <w:rFonts w:ascii="Times New Roman"/>
          <w:b w:val="false"/>
          <w:i w:val="false"/>
          <w:color w:val="000000"/>
          <w:sz w:val="28"/>
        </w:rPr>
        <w:t>
      13. Бесағаш ауылдық округінің әкімі аппараты Бесағаш ауылдық округі әкімінің жиналыс шешімдерін қарау нәтижелерін бес жұмыс күн ішінде жиналыстың мүшелеріне жеткізеді.</w:t>
      </w:r>
    </w:p>
    <w:bookmarkEnd w:id="256"/>
    <w:bookmarkStart w:name="z270" w:id="257"/>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Бесағаш ауылдық округінің әкімі мақұлдаған шешімдердің орындалуын қамтамасыз етеді. </w:t>
      </w:r>
    </w:p>
    <w:bookmarkEnd w:id="257"/>
    <w:bookmarkStart w:name="z271" w:id="258"/>
    <w:p>
      <w:pPr>
        <w:spacing w:after="0"/>
        <w:ind w:left="0"/>
        <w:jc w:val="both"/>
      </w:pPr>
      <w:r>
        <w:rPr>
          <w:rFonts w:ascii="Times New Roman"/>
          <w:b w:val="false"/>
          <w:i w:val="false"/>
          <w:color w:val="000000"/>
          <w:sz w:val="28"/>
        </w:rPr>
        <w:t>
      15. Жиналысты шақыруда қабылданған шешімдерді Бесағаш ауылдық округі әкімінің аппараты бұқаралық ақпарат құралдары арқылы немесе өзге де тәсілдермен таратады.</w:t>
      </w:r>
    </w:p>
    <w:bookmarkEnd w:id="258"/>
    <w:bookmarkStart w:name="z272" w:id="25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9"/>
    <w:bookmarkStart w:name="z273" w:id="260"/>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60"/>
    <w:bookmarkStart w:name="z274" w:id="261"/>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261"/>
    <w:bookmarkStart w:name="z275" w:id="26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қыркүйекктегі № 35-168 шешіміне 5-қосымша</w:t>
            </w:r>
          </w:p>
        </w:tc>
      </w:tr>
    </w:tbl>
    <w:bookmarkStart w:name="z277" w:id="263"/>
    <w:p>
      <w:pPr>
        <w:spacing w:after="0"/>
        <w:ind w:left="0"/>
        <w:jc w:val="left"/>
      </w:pPr>
      <w:r>
        <w:rPr>
          <w:rFonts w:ascii="Times New Roman"/>
          <w:b/>
          <w:i w:val="false"/>
          <w:color w:val="000000"/>
        </w:rPr>
        <w:t xml:space="preserve"> Талғар ауданының Бесқайнар ауылдық округінің жергілікті қоғамдастық жиналысының регламенті</w:t>
      </w:r>
    </w:p>
    <w:bookmarkEnd w:id="263"/>
    <w:bookmarkStart w:name="z278" w:id="264"/>
    <w:p>
      <w:pPr>
        <w:spacing w:after="0"/>
        <w:ind w:left="0"/>
        <w:jc w:val="left"/>
      </w:pPr>
      <w:r>
        <w:rPr>
          <w:rFonts w:ascii="Times New Roman"/>
          <w:b/>
          <w:i w:val="false"/>
          <w:color w:val="000000"/>
        </w:rPr>
        <w:t xml:space="preserve"> 1-тарау. Жалпы ережелер</w:t>
      </w:r>
    </w:p>
    <w:bookmarkEnd w:id="264"/>
    <w:bookmarkStart w:name="z279" w:id="265"/>
    <w:p>
      <w:pPr>
        <w:spacing w:after="0"/>
        <w:ind w:left="0"/>
        <w:jc w:val="both"/>
      </w:pPr>
      <w:r>
        <w:rPr>
          <w:rFonts w:ascii="Times New Roman"/>
          <w:b w:val="false"/>
          <w:i w:val="false"/>
          <w:color w:val="000000"/>
          <w:sz w:val="28"/>
        </w:rPr>
        <w:t xml:space="preserve">
      1. Талғар ауданының Бесқайнар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265"/>
    <w:bookmarkStart w:name="z280" w:id="266"/>
    <w:p>
      <w:pPr>
        <w:spacing w:after="0"/>
        <w:ind w:left="0"/>
        <w:jc w:val="both"/>
      </w:pPr>
      <w:r>
        <w:rPr>
          <w:rFonts w:ascii="Times New Roman"/>
          <w:b w:val="false"/>
          <w:i w:val="false"/>
          <w:color w:val="000000"/>
          <w:sz w:val="28"/>
        </w:rPr>
        <w:t>
      2. Осы Регламентте қолданылатын негізгі ұғымдар:</w:t>
      </w:r>
    </w:p>
    <w:bookmarkEnd w:id="266"/>
    <w:bookmarkStart w:name="z281" w:id="26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67"/>
    <w:bookmarkStart w:name="z282" w:id="26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68"/>
    <w:bookmarkStart w:name="z283" w:id="26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69"/>
    <w:bookmarkStart w:name="z284" w:id="27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70"/>
    <w:bookmarkStart w:name="z285" w:id="27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71"/>
    <w:bookmarkStart w:name="z286" w:id="27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72"/>
    <w:bookmarkStart w:name="z287" w:id="273"/>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73"/>
    <w:bookmarkStart w:name="z288" w:id="27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74"/>
    <w:bookmarkStart w:name="z289" w:id="275"/>
    <w:p>
      <w:pPr>
        <w:spacing w:after="0"/>
        <w:ind w:left="0"/>
        <w:jc w:val="both"/>
      </w:pPr>
      <w:r>
        <w:rPr>
          <w:rFonts w:ascii="Times New Roman"/>
          <w:b w:val="false"/>
          <w:i w:val="false"/>
          <w:color w:val="000000"/>
          <w:sz w:val="28"/>
        </w:rPr>
        <w:t>
      Бесқайнар ауылдық округі бюджетінің жобасын және бюджеттің атқарылуы туралы есепті келісу;</w:t>
      </w:r>
    </w:p>
    <w:bookmarkEnd w:id="275"/>
    <w:bookmarkStart w:name="z290" w:id="276"/>
    <w:p>
      <w:pPr>
        <w:spacing w:after="0"/>
        <w:ind w:left="0"/>
        <w:jc w:val="both"/>
      </w:pPr>
      <w:r>
        <w:rPr>
          <w:rFonts w:ascii="Times New Roman"/>
          <w:b w:val="false"/>
          <w:i w:val="false"/>
          <w:color w:val="000000"/>
          <w:sz w:val="28"/>
        </w:rPr>
        <w:t>
      Бесқайнар ауылдық округі әкімі аппаратының Бесқайнар ауылдық округінің коммуналдық меншігін (жергілікті өзін-өзі басқарудың коммуналдық меншігін) басқару жөніндегі шешімдерін келісу;</w:t>
      </w:r>
    </w:p>
    <w:bookmarkEnd w:id="276"/>
    <w:bookmarkStart w:name="z291" w:id="27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77"/>
    <w:bookmarkStart w:name="z292" w:id="278"/>
    <w:p>
      <w:pPr>
        <w:spacing w:after="0"/>
        <w:ind w:left="0"/>
        <w:jc w:val="both"/>
      </w:pPr>
      <w:r>
        <w:rPr>
          <w:rFonts w:ascii="Times New Roman"/>
          <w:b w:val="false"/>
          <w:i w:val="false"/>
          <w:color w:val="000000"/>
          <w:sz w:val="28"/>
        </w:rPr>
        <w:t>
      Бесқайнар ауылдық округі бюджетінің атқарылуына жүргізілген мониторинг нәтижелері туралы есепті тыңдау және талқылау;</w:t>
      </w:r>
    </w:p>
    <w:bookmarkEnd w:id="278"/>
    <w:bookmarkStart w:name="z293" w:id="279"/>
    <w:p>
      <w:pPr>
        <w:spacing w:after="0"/>
        <w:ind w:left="0"/>
        <w:jc w:val="both"/>
      </w:pPr>
      <w:r>
        <w:rPr>
          <w:rFonts w:ascii="Times New Roman"/>
          <w:b w:val="false"/>
          <w:i w:val="false"/>
          <w:color w:val="000000"/>
          <w:sz w:val="28"/>
        </w:rPr>
        <w:t>
      Бесқайнар ауылдық округінің коммуналдық мүлкін иеліктен шығаруды келісу;</w:t>
      </w:r>
    </w:p>
    <w:bookmarkEnd w:id="279"/>
    <w:bookmarkStart w:name="z294" w:id="28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80"/>
    <w:bookmarkStart w:name="z295" w:id="281"/>
    <w:p>
      <w:pPr>
        <w:spacing w:after="0"/>
        <w:ind w:left="0"/>
        <w:jc w:val="both"/>
      </w:pPr>
      <w:r>
        <w:rPr>
          <w:rFonts w:ascii="Times New Roman"/>
          <w:b w:val="false"/>
          <w:i w:val="false"/>
          <w:color w:val="000000"/>
          <w:sz w:val="28"/>
        </w:rPr>
        <w:t>
      Бесқайнар ауылдық округі әкімін сайлауды өткізуге Талғар аудандық мәслихатына одан әрі ұсыну үшін Бесқайнар ауылдық округі әкімінің қызметіне Талғар ауданының әкімі ұсынған кандидатураларды келісу;</w:t>
      </w:r>
    </w:p>
    <w:bookmarkEnd w:id="281"/>
    <w:bookmarkStart w:name="z296" w:id="282"/>
    <w:p>
      <w:pPr>
        <w:spacing w:after="0"/>
        <w:ind w:left="0"/>
        <w:jc w:val="both"/>
      </w:pPr>
      <w:r>
        <w:rPr>
          <w:rFonts w:ascii="Times New Roman"/>
          <w:b w:val="false"/>
          <w:i w:val="false"/>
          <w:color w:val="000000"/>
          <w:sz w:val="28"/>
        </w:rPr>
        <w:t>
      Бесқайнар ауылдық округі әкімін лауазымынан босату туралы мәселеге бастамашылық жасау;</w:t>
      </w:r>
    </w:p>
    <w:bookmarkEnd w:id="282"/>
    <w:bookmarkStart w:name="z297" w:id="28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3"/>
    <w:bookmarkStart w:name="z298" w:id="28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84"/>
    <w:bookmarkStart w:name="z299" w:id="285"/>
    <w:p>
      <w:pPr>
        <w:spacing w:after="0"/>
        <w:ind w:left="0"/>
        <w:jc w:val="both"/>
      </w:pPr>
      <w:r>
        <w:rPr>
          <w:rFonts w:ascii="Times New Roman"/>
          <w:b w:val="false"/>
          <w:i w:val="false"/>
          <w:color w:val="000000"/>
          <w:sz w:val="28"/>
        </w:rPr>
        <w:t>
      4. Жиналысты Бесқайнар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5"/>
    <w:bookmarkStart w:name="z300" w:id="286"/>
    <w:p>
      <w:pPr>
        <w:spacing w:after="0"/>
        <w:ind w:left="0"/>
        <w:jc w:val="both"/>
      </w:pPr>
      <w:r>
        <w:rPr>
          <w:rFonts w:ascii="Times New Roman"/>
          <w:b w:val="false"/>
          <w:i w:val="false"/>
          <w:color w:val="000000"/>
          <w:sz w:val="28"/>
        </w:rPr>
        <w:t>
      Жиналыстың бастамашылары күн тәртібін көрсете отырып, Бесқайнар ауылдық округінің әкiміне ерікті нысанда жазбаша өтінішпен жүгінеді.</w:t>
      </w:r>
    </w:p>
    <w:bookmarkEnd w:id="286"/>
    <w:bookmarkStart w:name="z301" w:id="287"/>
    <w:p>
      <w:pPr>
        <w:spacing w:after="0"/>
        <w:ind w:left="0"/>
        <w:jc w:val="both"/>
      </w:pPr>
      <w:r>
        <w:rPr>
          <w:rFonts w:ascii="Times New Roman"/>
          <w:b w:val="false"/>
          <w:i w:val="false"/>
          <w:color w:val="000000"/>
          <w:sz w:val="28"/>
        </w:rPr>
        <w:t>
      Бесқайнар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7"/>
    <w:bookmarkStart w:name="z302" w:id="288"/>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88"/>
    <w:bookmarkStart w:name="z303" w:id="289"/>
    <w:p>
      <w:pPr>
        <w:spacing w:after="0"/>
        <w:ind w:left="0"/>
        <w:jc w:val="both"/>
      </w:pPr>
      <w:r>
        <w:rPr>
          <w:rFonts w:ascii="Times New Roman"/>
          <w:b w:val="false"/>
          <w:i w:val="false"/>
          <w:color w:val="000000"/>
          <w:sz w:val="28"/>
        </w:rPr>
        <w:t>
      Бесқайнар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Бесқайнар ауылдық округінің әкiміне жиналысқа шақырғанға дейін күнтізбелік бес күннен кешіктірмей ұсынады.</w:t>
      </w:r>
    </w:p>
    <w:bookmarkEnd w:id="289"/>
    <w:bookmarkStart w:name="z304" w:id="290"/>
    <w:p>
      <w:pPr>
        <w:spacing w:after="0"/>
        <w:ind w:left="0"/>
        <w:jc w:val="both"/>
      </w:pPr>
      <w:r>
        <w:rPr>
          <w:rFonts w:ascii="Times New Roman"/>
          <w:b w:val="false"/>
          <w:i w:val="false"/>
          <w:color w:val="000000"/>
          <w:sz w:val="28"/>
        </w:rPr>
        <w:t>
      6. Жиналысты шақыру алдында Бесқайнар ауылдық округі әкiмінің аппараты жиналысқа қатысушы мүшелерді тіркеуді өткізеді, оның нәтижесін Бесқайнар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90"/>
    <w:bookmarkStart w:name="z305" w:id="29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91"/>
    <w:bookmarkStart w:name="z306" w:id="292"/>
    <w:p>
      <w:pPr>
        <w:spacing w:after="0"/>
        <w:ind w:left="0"/>
        <w:jc w:val="both"/>
      </w:pPr>
      <w:r>
        <w:rPr>
          <w:rFonts w:ascii="Times New Roman"/>
          <w:b w:val="false"/>
          <w:i w:val="false"/>
          <w:color w:val="000000"/>
          <w:sz w:val="28"/>
        </w:rPr>
        <w:t xml:space="preserve">
      7. Жиналысты шақыруды Бесқайнар ауылдық округінің әкiмі немесе ол уәкілеттік берген адам ашады. </w:t>
      </w:r>
    </w:p>
    <w:bookmarkEnd w:id="292"/>
    <w:bookmarkStart w:name="z307" w:id="29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3"/>
    <w:bookmarkStart w:name="z308" w:id="294"/>
    <w:p>
      <w:pPr>
        <w:spacing w:after="0"/>
        <w:ind w:left="0"/>
        <w:jc w:val="both"/>
      </w:pPr>
      <w:r>
        <w:rPr>
          <w:rFonts w:ascii="Times New Roman"/>
          <w:b w:val="false"/>
          <w:i w:val="false"/>
          <w:color w:val="000000"/>
          <w:sz w:val="28"/>
        </w:rPr>
        <w:t>
      8. Жиналыстың күн тәртібін Бесқайнар ауылдық округі әкімінің аппараты жиналыс мүшелері, Бесқайнар ауылдық округінің әкімі енгізген ұсыныстар негізінде қалыптастырады.</w:t>
      </w:r>
    </w:p>
    <w:bookmarkEnd w:id="294"/>
    <w:bookmarkStart w:name="z309" w:id="29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95"/>
    <w:bookmarkStart w:name="z310" w:id="29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96"/>
    <w:bookmarkStart w:name="z311" w:id="297"/>
    <w:p>
      <w:pPr>
        <w:spacing w:after="0"/>
        <w:ind w:left="0"/>
        <w:jc w:val="both"/>
      </w:pPr>
      <w:r>
        <w:rPr>
          <w:rFonts w:ascii="Times New Roman"/>
          <w:b w:val="false"/>
          <w:i w:val="false"/>
          <w:color w:val="000000"/>
          <w:sz w:val="28"/>
        </w:rPr>
        <w:t>
      Жиналысты шақырудың күн тәртібін жиналыс бекітеді.</w:t>
      </w:r>
    </w:p>
    <w:bookmarkEnd w:id="297"/>
    <w:bookmarkStart w:name="z312" w:id="29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8"/>
    <w:bookmarkStart w:name="z313" w:id="299"/>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299"/>
    <w:bookmarkStart w:name="z314" w:id="300"/>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300"/>
    <w:bookmarkStart w:name="z315" w:id="301"/>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01"/>
    <w:bookmarkStart w:name="z316" w:id="30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02"/>
    <w:bookmarkStart w:name="z317" w:id="30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03"/>
    <w:bookmarkStart w:name="z318" w:id="30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04"/>
    <w:bookmarkStart w:name="z319" w:id="30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05"/>
    <w:bookmarkStart w:name="z320" w:id="306"/>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06"/>
    <w:bookmarkStart w:name="z321" w:id="307"/>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07"/>
    <w:bookmarkStart w:name="z322" w:id="308"/>
    <w:p>
      <w:pPr>
        <w:spacing w:after="0"/>
        <w:ind w:left="0"/>
        <w:jc w:val="both"/>
      </w:pPr>
      <w:r>
        <w:rPr>
          <w:rFonts w:ascii="Times New Roman"/>
          <w:b w:val="false"/>
          <w:i w:val="false"/>
          <w:color w:val="000000"/>
          <w:sz w:val="28"/>
        </w:rPr>
        <w:t>
      Жиналыстың шешімі хаттамамен ресімделеді, онда:</w:t>
      </w:r>
    </w:p>
    <w:bookmarkEnd w:id="308"/>
    <w:bookmarkStart w:name="z323" w:id="309"/>
    <w:p>
      <w:pPr>
        <w:spacing w:after="0"/>
        <w:ind w:left="0"/>
        <w:jc w:val="both"/>
      </w:pPr>
      <w:r>
        <w:rPr>
          <w:rFonts w:ascii="Times New Roman"/>
          <w:b w:val="false"/>
          <w:i w:val="false"/>
          <w:color w:val="000000"/>
          <w:sz w:val="28"/>
        </w:rPr>
        <w:t>
      1) жиналыстың өткізілген күні мен орны;</w:t>
      </w:r>
    </w:p>
    <w:bookmarkEnd w:id="309"/>
    <w:bookmarkStart w:name="z324" w:id="310"/>
    <w:p>
      <w:pPr>
        <w:spacing w:after="0"/>
        <w:ind w:left="0"/>
        <w:jc w:val="both"/>
      </w:pPr>
      <w:r>
        <w:rPr>
          <w:rFonts w:ascii="Times New Roman"/>
          <w:b w:val="false"/>
          <w:i w:val="false"/>
          <w:color w:val="000000"/>
          <w:sz w:val="28"/>
        </w:rPr>
        <w:t>
      2) жиналыс мүшелерінің саны және тізімі;</w:t>
      </w:r>
    </w:p>
    <w:bookmarkEnd w:id="310"/>
    <w:bookmarkStart w:name="z325" w:id="311"/>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11"/>
    <w:bookmarkStart w:name="z326" w:id="312"/>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12"/>
    <w:bookmarkStart w:name="z327" w:id="313"/>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13"/>
    <w:bookmarkStart w:name="z328" w:id="314"/>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Бесқайнар ауылдық округінің әкіміне беріледі.</w:t>
      </w:r>
    </w:p>
    <w:bookmarkEnd w:id="314"/>
    <w:bookmarkStart w:name="z329" w:id="315"/>
    <w:p>
      <w:pPr>
        <w:spacing w:after="0"/>
        <w:ind w:left="0"/>
        <w:jc w:val="both"/>
      </w:pPr>
      <w:r>
        <w:rPr>
          <w:rFonts w:ascii="Times New Roman"/>
          <w:b w:val="false"/>
          <w:i w:val="false"/>
          <w:color w:val="000000"/>
          <w:sz w:val="28"/>
        </w:rPr>
        <w:t>
      12. Жиналыста қабылданған шешімдерді Бесқайнар ауылдық округінің әкімі бес жұмыс күні мерзімінде қарайды.</w:t>
      </w:r>
    </w:p>
    <w:bookmarkEnd w:id="315"/>
    <w:bookmarkStart w:name="z330" w:id="316"/>
    <w:p>
      <w:pPr>
        <w:spacing w:after="0"/>
        <w:ind w:left="0"/>
        <w:jc w:val="both"/>
      </w:pPr>
      <w:r>
        <w:rPr>
          <w:rFonts w:ascii="Times New Roman"/>
          <w:b w:val="false"/>
          <w:i w:val="false"/>
          <w:color w:val="000000"/>
          <w:sz w:val="28"/>
        </w:rPr>
        <w:t>
      Бесқайнар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316"/>
    <w:bookmarkStart w:name="z331" w:id="317"/>
    <w:p>
      <w:pPr>
        <w:spacing w:after="0"/>
        <w:ind w:left="0"/>
        <w:jc w:val="both"/>
      </w:pPr>
      <w:r>
        <w:rPr>
          <w:rFonts w:ascii="Times New Roman"/>
          <w:b w:val="false"/>
          <w:i w:val="false"/>
          <w:color w:val="000000"/>
          <w:sz w:val="28"/>
        </w:rPr>
        <w:t>
      Бесқайнар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317"/>
    <w:bookmarkStart w:name="z332" w:id="318"/>
    <w:p>
      <w:pPr>
        <w:spacing w:after="0"/>
        <w:ind w:left="0"/>
        <w:jc w:val="both"/>
      </w:pPr>
      <w:r>
        <w:rPr>
          <w:rFonts w:ascii="Times New Roman"/>
          <w:b w:val="false"/>
          <w:i w:val="false"/>
          <w:color w:val="000000"/>
          <w:sz w:val="28"/>
        </w:rPr>
        <w:t>
      13. Бесқайнар ауылдық округінің әкімі аппараты Бесқайнар ауылдық округі әкімінің жиналыс шешімдерін қарау нәтижелерін бес жұмыс күн ішінде жиналыстың мүшелеріне жеткізеді.</w:t>
      </w:r>
    </w:p>
    <w:bookmarkEnd w:id="318"/>
    <w:bookmarkStart w:name="z333" w:id="319"/>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Бесқайнар ауылдық округінің әкімі мақұлдаған шешімдердің орындалуын қамтамасыз етеді. </w:t>
      </w:r>
    </w:p>
    <w:bookmarkEnd w:id="319"/>
    <w:bookmarkStart w:name="z334" w:id="320"/>
    <w:p>
      <w:pPr>
        <w:spacing w:after="0"/>
        <w:ind w:left="0"/>
        <w:jc w:val="both"/>
      </w:pPr>
      <w:r>
        <w:rPr>
          <w:rFonts w:ascii="Times New Roman"/>
          <w:b w:val="false"/>
          <w:i w:val="false"/>
          <w:color w:val="000000"/>
          <w:sz w:val="28"/>
        </w:rPr>
        <w:t>
      15. Жиналысты шақыруда қабылданған шешімдерді Бесқайнар ауылдық округі әкімінің аппараты бұқаралық ақпарат құралдары арқылы немесе өзге де тәсілдермен таратады.</w:t>
      </w:r>
    </w:p>
    <w:bookmarkEnd w:id="320"/>
    <w:bookmarkStart w:name="z335" w:id="32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21"/>
    <w:bookmarkStart w:name="z336" w:id="322"/>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22"/>
    <w:bookmarkStart w:name="z337" w:id="323"/>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323"/>
    <w:bookmarkStart w:name="z338" w:id="32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6-қосымша</w:t>
            </w:r>
          </w:p>
        </w:tc>
      </w:tr>
    </w:tbl>
    <w:bookmarkStart w:name="z340" w:id="325"/>
    <w:p>
      <w:pPr>
        <w:spacing w:after="0"/>
        <w:ind w:left="0"/>
        <w:jc w:val="left"/>
      </w:pPr>
      <w:r>
        <w:rPr>
          <w:rFonts w:ascii="Times New Roman"/>
          <w:b/>
          <w:i w:val="false"/>
          <w:color w:val="000000"/>
        </w:rPr>
        <w:t xml:space="preserve"> Талғар ауданының Гүлдала ауылдық округінің жергілікті қоғамдастық жиналысының регламенті</w:t>
      </w:r>
    </w:p>
    <w:bookmarkEnd w:id="325"/>
    <w:bookmarkStart w:name="z341" w:id="326"/>
    <w:p>
      <w:pPr>
        <w:spacing w:after="0"/>
        <w:ind w:left="0"/>
        <w:jc w:val="left"/>
      </w:pPr>
      <w:r>
        <w:rPr>
          <w:rFonts w:ascii="Times New Roman"/>
          <w:b/>
          <w:i w:val="false"/>
          <w:color w:val="000000"/>
        </w:rPr>
        <w:t xml:space="preserve"> 1-тарау. Жалпы ережелер</w:t>
      </w:r>
    </w:p>
    <w:bookmarkEnd w:id="326"/>
    <w:bookmarkStart w:name="z342" w:id="327"/>
    <w:p>
      <w:pPr>
        <w:spacing w:after="0"/>
        <w:ind w:left="0"/>
        <w:jc w:val="both"/>
      </w:pPr>
      <w:r>
        <w:rPr>
          <w:rFonts w:ascii="Times New Roman"/>
          <w:b w:val="false"/>
          <w:i w:val="false"/>
          <w:color w:val="000000"/>
          <w:sz w:val="28"/>
        </w:rPr>
        <w:t xml:space="preserve">
      1. Талғар ауданының Гүлдала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327"/>
    <w:bookmarkStart w:name="z343" w:id="328"/>
    <w:p>
      <w:pPr>
        <w:spacing w:after="0"/>
        <w:ind w:left="0"/>
        <w:jc w:val="both"/>
      </w:pPr>
      <w:r>
        <w:rPr>
          <w:rFonts w:ascii="Times New Roman"/>
          <w:b w:val="false"/>
          <w:i w:val="false"/>
          <w:color w:val="000000"/>
          <w:sz w:val="28"/>
        </w:rPr>
        <w:t>
      2. Осы Регламентте қолданылатын негізгі ұғымдар:</w:t>
      </w:r>
    </w:p>
    <w:bookmarkEnd w:id="328"/>
    <w:bookmarkStart w:name="z344" w:id="32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29"/>
    <w:bookmarkStart w:name="z345" w:id="33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30"/>
    <w:bookmarkStart w:name="z346" w:id="33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31"/>
    <w:bookmarkStart w:name="z347" w:id="33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32"/>
    <w:bookmarkStart w:name="z348" w:id="33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33"/>
    <w:bookmarkStart w:name="z349" w:id="33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34"/>
    <w:bookmarkStart w:name="z350" w:id="335"/>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335"/>
    <w:bookmarkStart w:name="z351" w:id="33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36"/>
    <w:bookmarkStart w:name="z352" w:id="337"/>
    <w:p>
      <w:pPr>
        <w:spacing w:after="0"/>
        <w:ind w:left="0"/>
        <w:jc w:val="both"/>
      </w:pPr>
      <w:r>
        <w:rPr>
          <w:rFonts w:ascii="Times New Roman"/>
          <w:b w:val="false"/>
          <w:i w:val="false"/>
          <w:color w:val="000000"/>
          <w:sz w:val="28"/>
        </w:rPr>
        <w:t>
      Гүлдала ауылдық округі бюджетінің жобасын және бюджеттің атқарылуы туралы есепті келісу;</w:t>
      </w:r>
    </w:p>
    <w:bookmarkEnd w:id="337"/>
    <w:bookmarkStart w:name="z353" w:id="338"/>
    <w:p>
      <w:pPr>
        <w:spacing w:after="0"/>
        <w:ind w:left="0"/>
        <w:jc w:val="both"/>
      </w:pPr>
      <w:r>
        <w:rPr>
          <w:rFonts w:ascii="Times New Roman"/>
          <w:b w:val="false"/>
          <w:i w:val="false"/>
          <w:color w:val="000000"/>
          <w:sz w:val="28"/>
        </w:rPr>
        <w:t>
      Гүлдала ауылдық округі әкімі аппаратының Гүлдала ауылдық округінің коммуналдық меншігін (жергілікті өзін-өзі басқарудың коммуналдық меншігін) басқару жөніндегі шешімдерін келісу;</w:t>
      </w:r>
    </w:p>
    <w:bookmarkEnd w:id="338"/>
    <w:bookmarkStart w:name="z354" w:id="339"/>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339"/>
    <w:bookmarkStart w:name="z355" w:id="340"/>
    <w:p>
      <w:pPr>
        <w:spacing w:after="0"/>
        <w:ind w:left="0"/>
        <w:jc w:val="both"/>
      </w:pPr>
      <w:r>
        <w:rPr>
          <w:rFonts w:ascii="Times New Roman"/>
          <w:b w:val="false"/>
          <w:i w:val="false"/>
          <w:color w:val="000000"/>
          <w:sz w:val="28"/>
        </w:rPr>
        <w:t>
      Гүлдала ауылдық округі бюджетінің атқарылуына жүргізілген мониторинг нәтижелері туралы есепті тыңдау және талқылау;</w:t>
      </w:r>
    </w:p>
    <w:bookmarkEnd w:id="340"/>
    <w:bookmarkStart w:name="z356" w:id="341"/>
    <w:p>
      <w:pPr>
        <w:spacing w:after="0"/>
        <w:ind w:left="0"/>
        <w:jc w:val="both"/>
      </w:pPr>
      <w:r>
        <w:rPr>
          <w:rFonts w:ascii="Times New Roman"/>
          <w:b w:val="false"/>
          <w:i w:val="false"/>
          <w:color w:val="000000"/>
          <w:sz w:val="28"/>
        </w:rPr>
        <w:t>
      Гүлдала ауылдық округінің коммуналдық мүлкін иеліктен шығаруды келісу;</w:t>
      </w:r>
    </w:p>
    <w:bookmarkEnd w:id="341"/>
    <w:bookmarkStart w:name="z357" w:id="34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42"/>
    <w:bookmarkStart w:name="z358" w:id="343"/>
    <w:p>
      <w:pPr>
        <w:spacing w:after="0"/>
        <w:ind w:left="0"/>
        <w:jc w:val="both"/>
      </w:pPr>
      <w:r>
        <w:rPr>
          <w:rFonts w:ascii="Times New Roman"/>
          <w:b w:val="false"/>
          <w:i w:val="false"/>
          <w:color w:val="000000"/>
          <w:sz w:val="28"/>
        </w:rPr>
        <w:t>
      Гүлдала ауылдық округі әкімін сайлауды өткізуге Талғар аудандық мәслихатына одан әрі ұсыну үшін Гүлдала ауылдық округі әкімінің қызметіне Талғар ауданының әкімі ұсынған кандидатураларды келісу;</w:t>
      </w:r>
    </w:p>
    <w:bookmarkEnd w:id="343"/>
    <w:bookmarkStart w:name="z359" w:id="344"/>
    <w:p>
      <w:pPr>
        <w:spacing w:after="0"/>
        <w:ind w:left="0"/>
        <w:jc w:val="both"/>
      </w:pPr>
      <w:r>
        <w:rPr>
          <w:rFonts w:ascii="Times New Roman"/>
          <w:b w:val="false"/>
          <w:i w:val="false"/>
          <w:color w:val="000000"/>
          <w:sz w:val="28"/>
        </w:rPr>
        <w:t>
      Гүлдала ауылдық округі әкімін лауазымынан босату туралы мәселеге бастамашылық жасау;</w:t>
      </w:r>
    </w:p>
    <w:bookmarkEnd w:id="344"/>
    <w:bookmarkStart w:name="z360" w:id="34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5"/>
    <w:bookmarkStart w:name="z361" w:id="34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46"/>
    <w:bookmarkStart w:name="z362" w:id="347"/>
    <w:p>
      <w:pPr>
        <w:spacing w:after="0"/>
        <w:ind w:left="0"/>
        <w:jc w:val="both"/>
      </w:pPr>
      <w:r>
        <w:rPr>
          <w:rFonts w:ascii="Times New Roman"/>
          <w:b w:val="false"/>
          <w:i w:val="false"/>
          <w:color w:val="000000"/>
          <w:sz w:val="28"/>
        </w:rPr>
        <w:t>
      4. Жиналысты Гүлдала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47"/>
    <w:bookmarkStart w:name="z363" w:id="348"/>
    <w:p>
      <w:pPr>
        <w:spacing w:after="0"/>
        <w:ind w:left="0"/>
        <w:jc w:val="both"/>
      </w:pPr>
      <w:r>
        <w:rPr>
          <w:rFonts w:ascii="Times New Roman"/>
          <w:b w:val="false"/>
          <w:i w:val="false"/>
          <w:color w:val="000000"/>
          <w:sz w:val="28"/>
        </w:rPr>
        <w:t>
      Жиналыстың бастамашылары күн тәртібін көрсете отырып, Гүлдала ауылдық округінің әкiміне ерікті нысанда жазбаша өтінішпен жүгінеді.</w:t>
      </w:r>
    </w:p>
    <w:bookmarkEnd w:id="348"/>
    <w:bookmarkStart w:name="z364" w:id="349"/>
    <w:p>
      <w:pPr>
        <w:spacing w:after="0"/>
        <w:ind w:left="0"/>
        <w:jc w:val="both"/>
      </w:pPr>
      <w:r>
        <w:rPr>
          <w:rFonts w:ascii="Times New Roman"/>
          <w:b w:val="false"/>
          <w:i w:val="false"/>
          <w:color w:val="000000"/>
          <w:sz w:val="28"/>
        </w:rPr>
        <w:t>
      Гүлдала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49"/>
    <w:bookmarkStart w:name="z365" w:id="350"/>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50"/>
    <w:bookmarkStart w:name="z366" w:id="351"/>
    <w:p>
      <w:pPr>
        <w:spacing w:after="0"/>
        <w:ind w:left="0"/>
        <w:jc w:val="both"/>
      </w:pPr>
      <w:r>
        <w:rPr>
          <w:rFonts w:ascii="Times New Roman"/>
          <w:b w:val="false"/>
          <w:i w:val="false"/>
          <w:color w:val="000000"/>
          <w:sz w:val="28"/>
        </w:rPr>
        <w:t>
      Гүлдала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Гүлдала ауылдық округінің әкiміне жиналысқа шақырғанға дейін күнтізбелік бес күннен кешіктірмей ұсынады.</w:t>
      </w:r>
    </w:p>
    <w:bookmarkEnd w:id="351"/>
    <w:bookmarkStart w:name="z367" w:id="352"/>
    <w:p>
      <w:pPr>
        <w:spacing w:after="0"/>
        <w:ind w:left="0"/>
        <w:jc w:val="both"/>
      </w:pPr>
      <w:r>
        <w:rPr>
          <w:rFonts w:ascii="Times New Roman"/>
          <w:b w:val="false"/>
          <w:i w:val="false"/>
          <w:color w:val="000000"/>
          <w:sz w:val="28"/>
        </w:rPr>
        <w:t>
      6. Жиналысты шақыру алдында Гүлдала ауылдық округі әкiмінің аппараты жиналысқа қатысушы мүшелерді тіркеуді өткізеді, оның нәтижесін Гүлдала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2"/>
    <w:bookmarkStart w:name="z368" w:id="35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53"/>
    <w:bookmarkStart w:name="z369" w:id="354"/>
    <w:p>
      <w:pPr>
        <w:spacing w:after="0"/>
        <w:ind w:left="0"/>
        <w:jc w:val="both"/>
      </w:pPr>
      <w:r>
        <w:rPr>
          <w:rFonts w:ascii="Times New Roman"/>
          <w:b w:val="false"/>
          <w:i w:val="false"/>
          <w:color w:val="000000"/>
          <w:sz w:val="28"/>
        </w:rPr>
        <w:t xml:space="preserve">
      7. Жиналысты шақыруды Гүлдала ауылдық округінің әкiмі немесе ол уәкілеттік берген адам ашады. </w:t>
      </w:r>
    </w:p>
    <w:bookmarkEnd w:id="354"/>
    <w:bookmarkStart w:name="z370" w:id="35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5"/>
    <w:bookmarkStart w:name="z371" w:id="356"/>
    <w:p>
      <w:pPr>
        <w:spacing w:after="0"/>
        <w:ind w:left="0"/>
        <w:jc w:val="both"/>
      </w:pPr>
      <w:r>
        <w:rPr>
          <w:rFonts w:ascii="Times New Roman"/>
          <w:b w:val="false"/>
          <w:i w:val="false"/>
          <w:color w:val="000000"/>
          <w:sz w:val="28"/>
        </w:rPr>
        <w:t>
      8. Жиналыстың күн тәртібін Гүлдала ауылдық округі әкімінің аппараты жиналыс мүшелері, Гүлдала ауылдық округінің әкімі енгізген ұсыныстар негізінде қалыптастырады.</w:t>
      </w:r>
    </w:p>
    <w:bookmarkEnd w:id="356"/>
    <w:bookmarkStart w:name="z372" w:id="357"/>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57"/>
    <w:bookmarkStart w:name="z373" w:id="35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58"/>
    <w:bookmarkStart w:name="z374" w:id="359"/>
    <w:p>
      <w:pPr>
        <w:spacing w:after="0"/>
        <w:ind w:left="0"/>
        <w:jc w:val="both"/>
      </w:pPr>
      <w:r>
        <w:rPr>
          <w:rFonts w:ascii="Times New Roman"/>
          <w:b w:val="false"/>
          <w:i w:val="false"/>
          <w:color w:val="000000"/>
          <w:sz w:val="28"/>
        </w:rPr>
        <w:t>
      Жиналысты шақырудың күн тәртібін жиналыс бекітеді.</w:t>
      </w:r>
    </w:p>
    <w:bookmarkEnd w:id="359"/>
    <w:bookmarkStart w:name="z375" w:id="36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60"/>
    <w:bookmarkStart w:name="z376" w:id="361"/>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361"/>
    <w:bookmarkStart w:name="z377" w:id="362"/>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362"/>
    <w:bookmarkStart w:name="z378" w:id="363"/>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3"/>
    <w:bookmarkStart w:name="z379" w:id="36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64"/>
    <w:bookmarkStart w:name="z380" w:id="36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5"/>
    <w:bookmarkStart w:name="z381" w:id="36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66"/>
    <w:bookmarkStart w:name="z382" w:id="36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67"/>
    <w:bookmarkStart w:name="z383" w:id="368"/>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68"/>
    <w:bookmarkStart w:name="z384" w:id="36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69"/>
    <w:bookmarkStart w:name="z385" w:id="370"/>
    <w:p>
      <w:pPr>
        <w:spacing w:after="0"/>
        <w:ind w:left="0"/>
        <w:jc w:val="both"/>
      </w:pPr>
      <w:r>
        <w:rPr>
          <w:rFonts w:ascii="Times New Roman"/>
          <w:b w:val="false"/>
          <w:i w:val="false"/>
          <w:color w:val="000000"/>
          <w:sz w:val="28"/>
        </w:rPr>
        <w:t>
      Жиналыстың шешімі хаттамамен ресімделеді, онда:</w:t>
      </w:r>
    </w:p>
    <w:bookmarkEnd w:id="370"/>
    <w:bookmarkStart w:name="z386" w:id="371"/>
    <w:p>
      <w:pPr>
        <w:spacing w:after="0"/>
        <w:ind w:left="0"/>
        <w:jc w:val="both"/>
      </w:pPr>
      <w:r>
        <w:rPr>
          <w:rFonts w:ascii="Times New Roman"/>
          <w:b w:val="false"/>
          <w:i w:val="false"/>
          <w:color w:val="000000"/>
          <w:sz w:val="28"/>
        </w:rPr>
        <w:t>
      1) жиналыстың өткізілген күні мен орны;</w:t>
      </w:r>
    </w:p>
    <w:bookmarkEnd w:id="371"/>
    <w:bookmarkStart w:name="z387" w:id="372"/>
    <w:p>
      <w:pPr>
        <w:spacing w:after="0"/>
        <w:ind w:left="0"/>
        <w:jc w:val="both"/>
      </w:pPr>
      <w:r>
        <w:rPr>
          <w:rFonts w:ascii="Times New Roman"/>
          <w:b w:val="false"/>
          <w:i w:val="false"/>
          <w:color w:val="000000"/>
          <w:sz w:val="28"/>
        </w:rPr>
        <w:t>
      2) жиналыс мүшелерінің саны және тізімі;</w:t>
      </w:r>
    </w:p>
    <w:bookmarkEnd w:id="372"/>
    <w:bookmarkStart w:name="z388" w:id="37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73"/>
    <w:bookmarkStart w:name="z389" w:id="37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74"/>
    <w:bookmarkStart w:name="z390" w:id="37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75"/>
    <w:bookmarkStart w:name="z391" w:id="37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Гүлдала ауылдық округінің әкіміне беріледі.</w:t>
      </w:r>
    </w:p>
    <w:bookmarkEnd w:id="376"/>
    <w:bookmarkStart w:name="z392" w:id="377"/>
    <w:p>
      <w:pPr>
        <w:spacing w:after="0"/>
        <w:ind w:left="0"/>
        <w:jc w:val="both"/>
      </w:pPr>
      <w:r>
        <w:rPr>
          <w:rFonts w:ascii="Times New Roman"/>
          <w:b w:val="false"/>
          <w:i w:val="false"/>
          <w:color w:val="000000"/>
          <w:sz w:val="28"/>
        </w:rPr>
        <w:t>
      12. Жиналыста қабылданған шешімдерді Гүлдала ауылдық округінің әкімі бес жұмыс күні мерзімінде қарайды.</w:t>
      </w:r>
    </w:p>
    <w:bookmarkEnd w:id="377"/>
    <w:bookmarkStart w:name="z393" w:id="378"/>
    <w:p>
      <w:pPr>
        <w:spacing w:after="0"/>
        <w:ind w:left="0"/>
        <w:jc w:val="both"/>
      </w:pPr>
      <w:r>
        <w:rPr>
          <w:rFonts w:ascii="Times New Roman"/>
          <w:b w:val="false"/>
          <w:i w:val="false"/>
          <w:color w:val="000000"/>
          <w:sz w:val="28"/>
        </w:rPr>
        <w:t>
      Гүлдала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378"/>
    <w:bookmarkStart w:name="z394" w:id="379"/>
    <w:p>
      <w:pPr>
        <w:spacing w:after="0"/>
        <w:ind w:left="0"/>
        <w:jc w:val="both"/>
      </w:pPr>
      <w:r>
        <w:rPr>
          <w:rFonts w:ascii="Times New Roman"/>
          <w:b w:val="false"/>
          <w:i w:val="false"/>
          <w:color w:val="000000"/>
          <w:sz w:val="28"/>
        </w:rPr>
        <w:t>
      Гүлдала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379"/>
    <w:bookmarkStart w:name="z395" w:id="380"/>
    <w:p>
      <w:pPr>
        <w:spacing w:after="0"/>
        <w:ind w:left="0"/>
        <w:jc w:val="both"/>
      </w:pPr>
      <w:r>
        <w:rPr>
          <w:rFonts w:ascii="Times New Roman"/>
          <w:b w:val="false"/>
          <w:i w:val="false"/>
          <w:color w:val="000000"/>
          <w:sz w:val="28"/>
        </w:rPr>
        <w:t>
      13. Гүлдала ауылдық округінің әкімі аппараты Гүлдала ауылдық округі әкімінің жиналыс шешімдерін қарау нәтижелерін бес жұмыс күн ішінде жиналыстың мүшелеріне жеткізеді.</w:t>
      </w:r>
    </w:p>
    <w:bookmarkEnd w:id="380"/>
    <w:bookmarkStart w:name="z396" w:id="381"/>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Гүлдала ауылдық округінің әкімі мақұлдаған шешімдердің орындалуын қамтамасыз етеді. </w:t>
      </w:r>
    </w:p>
    <w:bookmarkEnd w:id="381"/>
    <w:bookmarkStart w:name="z397" w:id="382"/>
    <w:p>
      <w:pPr>
        <w:spacing w:after="0"/>
        <w:ind w:left="0"/>
        <w:jc w:val="both"/>
      </w:pPr>
      <w:r>
        <w:rPr>
          <w:rFonts w:ascii="Times New Roman"/>
          <w:b w:val="false"/>
          <w:i w:val="false"/>
          <w:color w:val="000000"/>
          <w:sz w:val="28"/>
        </w:rPr>
        <w:t>
      15. Жиналысты шақыруда қабылданған шешімдерді Гүлдала ауылдық округі әкімінің аппараты бұқаралық ақпарат құралдары арқылы немесе өзге де тәсілдермен таратады.</w:t>
      </w:r>
    </w:p>
    <w:bookmarkEnd w:id="382"/>
    <w:bookmarkStart w:name="z398" w:id="38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83"/>
    <w:bookmarkStart w:name="z399" w:id="38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84"/>
    <w:bookmarkStart w:name="z400" w:id="385"/>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385"/>
    <w:bookmarkStart w:name="z401" w:id="38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7-қосымша</w:t>
            </w:r>
          </w:p>
        </w:tc>
      </w:tr>
    </w:tbl>
    <w:bookmarkStart w:name="z403" w:id="387"/>
    <w:p>
      <w:pPr>
        <w:spacing w:after="0"/>
        <w:ind w:left="0"/>
        <w:jc w:val="left"/>
      </w:pPr>
      <w:r>
        <w:rPr>
          <w:rFonts w:ascii="Times New Roman"/>
          <w:b/>
          <w:i w:val="false"/>
          <w:color w:val="000000"/>
        </w:rPr>
        <w:t xml:space="preserve"> Талғар ауданының Кеңдала ауылдық округінің жергілікті қоғамдастық жиналысының регламенті</w:t>
      </w:r>
    </w:p>
    <w:bookmarkEnd w:id="387"/>
    <w:bookmarkStart w:name="z404" w:id="388"/>
    <w:p>
      <w:pPr>
        <w:spacing w:after="0"/>
        <w:ind w:left="0"/>
        <w:jc w:val="left"/>
      </w:pPr>
      <w:r>
        <w:rPr>
          <w:rFonts w:ascii="Times New Roman"/>
          <w:b/>
          <w:i w:val="false"/>
          <w:color w:val="000000"/>
        </w:rPr>
        <w:t xml:space="preserve"> 1-тарау. Жалпы ережелер</w:t>
      </w:r>
    </w:p>
    <w:bookmarkEnd w:id="388"/>
    <w:bookmarkStart w:name="z405" w:id="389"/>
    <w:p>
      <w:pPr>
        <w:spacing w:after="0"/>
        <w:ind w:left="0"/>
        <w:jc w:val="both"/>
      </w:pPr>
      <w:r>
        <w:rPr>
          <w:rFonts w:ascii="Times New Roman"/>
          <w:b w:val="false"/>
          <w:i w:val="false"/>
          <w:color w:val="000000"/>
          <w:sz w:val="28"/>
        </w:rPr>
        <w:t xml:space="preserve">
      1. Талғар ауданының Кеңдала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389"/>
    <w:bookmarkStart w:name="z406" w:id="390"/>
    <w:p>
      <w:pPr>
        <w:spacing w:after="0"/>
        <w:ind w:left="0"/>
        <w:jc w:val="both"/>
      </w:pPr>
      <w:r>
        <w:rPr>
          <w:rFonts w:ascii="Times New Roman"/>
          <w:b w:val="false"/>
          <w:i w:val="false"/>
          <w:color w:val="000000"/>
          <w:sz w:val="28"/>
        </w:rPr>
        <w:t>
      2. Осы Регламентте қолданылатын негізгі ұғымдар:</w:t>
      </w:r>
    </w:p>
    <w:bookmarkEnd w:id="390"/>
    <w:bookmarkStart w:name="z407" w:id="39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91"/>
    <w:bookmarkStart w:name="z408" w:id="39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92"/>
    <w:bookmarkStart w:name="z409" w:id="39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93"/>
    <w:bookmarkStart w:name="z410" w:id="39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94"/>
    <w:bookmarkStart w:name="z411" w:id="39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95"/>
    <w:bookmarkStart w:name="z412" w:id="39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96"/>
    <w:bookmarkStart w:name="z413" w:id="397"/>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397"/>
    <w:bookmarkStart w:name="z414" w:id="39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98"/>
    <w:bookmarkStart w:name="z415" w:id="399"/>
    <w:p>
      <w:pPr>
        <w:spacing w:after="0"/>
        <w:ind w:left="0"/>
        <w:jc w:val="both"/>
      </w:pPr>
      <w:r>
        <w:rPr>
          <w:rFonts w:ascii="Times New Roman"/>
          <w:b w:val="false"/>
          <w:i w:val="false"/>
          <w:color w:val="000000"/>
          <w:sz w:val="28"/>
        </w:rPr>
        <w:t>
      Кеңдала ауылдық округі бюджетінің жобасын және бюджеттің атқарылуы туралы есепті келісу;</w:t>
      </w:r>
    </w:p>
    <w:bookmarkEnd w:id="399"/>
    <w:bookmarkStart w:name="z416" w:id="400"/>
    <w:p>
      <w:pPr>
        <w:spacing w:after="0"/>
        <w:ind w:left="0"/>
        <w:jc w:val="both"/>
      </w:pPr>
      <w:r>
        <w:rPr>
          <w:rFonts w:ascii="Times New Roman"/>
          <w:b w:val="false"/>
          <w:i w:val="false"/>
          <w:color w:val="000000"/>
          <w:sz w:val="28"/>
        </w:rPr>
        <w:t>
      Кеңдала ауылдық округі әкімі аппаратының Кеңдала ауылдық округінің коммуналдық меншігін (жергілікті өзін-өзі басқарудың коммуналдық меншігін) басқару жөніндегі шешімдерін келісу;</w:t>
      </w:r>
    </w:p>
    <w:bookmarkEnd w:id="400"/>
    <w:bookmarkStart w:name="z417" w:id="401"/>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401"/>
    <w:bookmarkStart w:name="z418" w:id="402"/>
    <w:p>
      <w:pPr>
        <w:spacing w:after="0"/>
        <w:ind w:left="0"/>
        <w:jc w:val="both"/>
      </w:pPr>
      <w:r>
        <w:rPr>
          <w:rFonts w:ascii="Times New Roman"/>
          <w:b w:val="false"/>
          <w:i w:val="false"/>
          <w:color w:val="000000"/>
          <w:sz w:val="28"/>
        </w:rPr>
        <w:t>
      Кеңдала ауылдық округі бюджетінің атқарылуына жүргізілген мониторинг нәтижелері туралы есепті тыңдау және талқылау;</w:t>
      </w:r>
    </w:p>
    <w:bookmarkEnd w:id="402"/>
    <w:bookmarkStart w:name="z419" w:id="403"/>
    <w:p>
      <w:pPr>
        <w:spacing w:after="0"/>
        <w:ind w:left="0"/>
        <w:jc w:val="both"/>
      </w:pPr>
      <w:r>
        <w:rPr>
          <w:rFonts w:ascii="Times New Roman"/>
          <w:b w:val="false"/>
          <w:i w:val="false"/>
          <w:color w:val="000000"/>
          <w:sz w:val="28"/>
        </w:rPr>
        <w:t>
      Кеңдала ауылдық округінің коммуналдық мүлкін иеліктен шығаруды келісу;</w:t>
      </w:r>
    </w:p>
    <w:bookmarkEnd w:id="403"/>
    <w:bookmarkStart w:name="z420" w:id="404"/>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04"/>
    <w:bookmarkStart w:name="z421" w:id="405"/>
    <w:p>
      <w:pPr>
        <w:spacing w:after="0"/>
        <w:ind w:left="0"/>
        <w:jc w:val="both"/>
      </w:pPr>
      <w:r>
        <w:rPr>
          <w:rFonts w:ascii="Times New Roman"/>
          <w:b w:val="false"/>
          <w:i w:val="false"/>
          <w:color w:val="000000"/>
          <w:sz w:val="28"/>
        </w:rPr>
        <w:t>
      Кеңдала ауылдық округі әкімін сайлауды өткізуге Талғар аудандық мәслихатына одан әрі ұсыну үшін Кеңдала ауылдық округі әкімінің қызметіне Талғар ауданының әкімі ұсынған кандидатураларды келісу;</w:t>
      </w:r>
    </w:p>
    <w:bookmarkEnd w:id="405"/>
    <w:bookmarkStart w:name="z422" w:id="406"/>
    <w:p>
      <w:pPr>
        <w:spacing w:after="0"/>
        <w:ind w:left="0"/>
        <w:jc w:val="both"/>
      </w:pPr>
      <w:r>
        <w:rPr>
          <w:rFonts w:ascii="Times New Roman"/>
          <w:b w:val="false"/>
          <w:i w:val="false"/>
          <w:color w:val="000000"/>
          <w:sz w:val="28"/>
        </w:rPr>
        <w:t>
      Кеңдала ауылдық округі әкімін лауазымынан босату туралы мәселеге бастамашылық жасау;</w:t>
      </w:r>
    </w:p>
    <w:bookmarkEnd w:id="406"/>
    <w:bookmarkStart w:name="z423" w:id="40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07"/>
    <w:bookmarkStart w:name="z424" w:id="408"/>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08"/>
    <w:bookmarkStart w:name="z425" w:id="409"/>
    <w:p>
      <w:pPr>
        <w:spacing w:after="0"/>
        <w:ind w:left="0"/>
        <w:jc w:val="both"/>
      </w:pPr>
      <w:r>
        <w:rPr>
          <w:rFonts w:ascii="Times New Roman"/>
          <w:b w:val="false"/>
          <w:i w:val="false"/>
          <w:color w:val="000000"/>
          <w:sz w:val="28"/>
        </w:rPr>
        <w:t>
      4. Жиналысты Кеңдала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09"/>
    <w:bookmarkStart w:name="z426" w:id="410"/>
    <w:p>
      <w:pPr>
        <w:spacing w:after="0"/>
        <w:ind w:left="0"/>
        <w:jc w:val="both"/>
      </w:pPr>
      <w:r>
        <w:rPr>
          <w:rFonts w:ascii="Times New Roman"/>
          <w:b w:val="false"/>
          <w:i w:val="false"/>
          <w:color w:val="000000"/>
          <w:sz w:val="28"/>
        </w:rPr>
        <w:t>
      Жиналыстың бастамашылары күн тәртібін көрсете отырып, Кеңдала ауылдық округінің әкiміне ерікті нысанда жазбаша өтінішпен жүгінеді.</w:t>
      </w:r>
    </w:p>
    <w:bookmarkEnd w:id="410"/>
    <w:bookmarkStart w:name="z427" w:id="411"/>
    <w:p>
      <w:pPr>
        <w:spacing w:after="0"/>
        <w:ind w:left="0"/>
        <w:jc w:val="both"/>
      </w:pPr>
      <w:r>
        <w:rPr>
          <w:rFonts w:ascii="Times New Roman"/>
          <w:b w:val="false"/>
          <w:i w:val="false"/>
          <w:color w:val="000000"/>
          <w:sz w:val="28"/>
        </w:rPr>
        <w:t>
      Кеңдала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11"/>
    <w:bookmarkStart w:name="z428" w:id="412"/>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12"/>
    <w:bookmarkStart w:name="z429" w:id="413"/>
    <w:p>
      <w:pPr>
        <w:spacing w:after="0"/>
        <w:ind w:left="0"/>
        <w:jc w:val="both"/>
      </w:pPr>
      <w:r>
        <w:rPr>
          <w:rFonts w:ascii="Times New Roman"/>
          <w:b w:val="false"/>
          <w:i w:val="false"/>
          <w:color w:val="000000"/>
          <w:sz w:val="28"/>
        </w:rPr>
        <w:t>
      Кеңдала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Кеңдала ауылдық округінің әкiміне жиналысқа шақырғанға дейін күнтізбелік бес күннен кешіктірмей ұсынады.</w:t>
      </w:r>
    </w:p>
    <w:bookmarkEnd w:id="413"/>
    <w:bookmarkStart w:name="z430" w:id="414"/>
    <w:p>
      <w:pPr>
        <w:spacing w:after="0"/>
        <w:ind w:left="0"/>
        <w:jc w:val="both"/>
      </w:pPr>
      <w:r>
        <w:rPr>
          <w:rFonts w:ascii="Times New Roman"/>
          <w:b w:val="false"/>
          <w:i w:val="false"/>
          <w:color w:val="000000"/>
          <w:sz w:val="28"/>
        </w:rPr>
        <w:t>
      6. Жиналысты шақыру алдында Кеңдала ауылдық округі әкiмінің аппараты жиналысқа қатысушы мүшелерді тіркеуді өткізеді, оның нәтижесін Кеңдала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4"/>
    <w:bookmarkStart w:name="z431" w:id="41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5"/>
    <w:bookmarkStart w:name="z432" w:id="416"/>
    <w:p>
      <w:pPr>
        <w:spacing w:after="0"/>
        <w:ind w:left="0"/>
        <w:jc w:val="both"/>
      </w:pPr>
      <w:r>
        <w:rPr>
          <w:rFonts w:ascii="Times New Roman"/>
          <w:b w:val="false"/>
          <w:i w:val="false"/>
          <w:color w:val="000000"/>
          <w:sz w:val="28"/>
        </w:rPr>
        <w:t xml:space="preserve">
      7. Жиналысты шақыруды Кеңдала ауылдық округінің әкiмі немесе ол уәкілеттік берген адам ашады. </w:t>
      </w:r>
    </w:p>
    <w:bookmarkEnd w:id="416"/>
    <w:bookmarkStart w:name="z433" w:id="41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17"/>
    <w:bookmarkStart w:name="z434" w:id="418"/>
    <w:p>
      <w:pPr>
        <w:spacing w:after="0"/>
        <w:ind w:left="0"/>
        <w:jc w:val="both"/>
      </w:pPr>
      <w:r>
        <w:rPr>
          <w:rFonts w:ascii="Times New Roman"/>
          <w:b w:val="false"/>
          <w:i w:val="false"/>
          <w:color w:val="000000"/>
          <w:sz w:val="28"/>
        </w:rPr>
        <w:t>
      8. Жиналыстың күн тәртібін Кеңдала ауылдық округі әкімінің аппараты жиналыс мүшелері, Кеңдала ауылдық округінің әкімі енгізген ұсыныстар негізінде қалыптастырады.</w:t>
      </w:r>
    </w:p>
    <w:bookmarkEnd w:id="418"/>
    <w:bookmarkStart w:name="z435" w:id="419"/>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19"/>
    <w:bookmarkStart w:name="z436" w:id="42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0"/>
    <w:bookmarkStart w:name="z437" w:id="421"/>
    <w:p>
      <w:pPr>
        <w:spacing w:after="0"/>
        <w:ind w:left="0"/>
        <w:jc w:val="both"/>
      </w:pPr>
      <w:r>
        <w:rPr>
          <w:rFonts w:ascii="Times New Roman"/>
          <w:b w:val="false"/>
          <w:i w:val="false"/>
          <w:color w:val="000000"/>
          <w:sz w:val="28"/>
        </w:rPr>
        <w:t>
      Жиналысты шақырудың күн тәртібін жиналыс бекітеді.</w:t>
      </w:r>
    </w:p>
    <w:bookmarkEnd w:id="421"/>
    <w:bookmarkStart w:name="z438" w:id="42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22"/>
    <w:bookmarkStart w:name="z439" w:id="423"/>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23"/>
    <w:bookmarkStart w:name="z440" w:id="424"/>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24"/>
    <w:bookmarkStart w:name="z441" w:id="425"/>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5"/>
    <w:bookmarkStart w:name="z442" w:id="42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26"/>
    <w:bookmarkStart w:name="z443" w:id="42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27"/>
    <w:bookmarkStart w:name="z444" w:id="42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28"/>
    <w:bookmarkStart w:name="z445" w:id="42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29"/>
    <w:bookmarkStart w:name="z446" w:id="430"/>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30"/>
    <w:bookmarkStart w:name="z447" w:id="431"/>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31"/>
    <w:bookmarkStart w:name="z448" w:id="432"/>
    <w:p>
      <w:pPr>
        <w:spacing w:after="0"/>
        <w:ind w:left="0"/>
        <w:jc w:val="both"/>
      </w:pPr>
      <w:r>
        <w:rPr>
          <w:rFonts w:ascii="Times New Roman"/>
          <w:b w:val="false"/>
          <w:i w:val="false"/>
          <w:color w:val="000000"/>
          <w:sz w:val="28"/>
        </w:rPr>
        <w:t>
      Жиналыстың шешімі хаттамамен ресімделеді, онда:</w:t>
      </w:r>
    </w:p>
    <w:bookmarkEnd w:id="432"/>
    <w:bookmarkStart w:name="z449" w:id="433"/>
    <w:p>
      <w:pPr>
        <w:spacing w:after="0"/>
        <w:ind w:left="0"/>
        <w:jc w:val="both"/>
      </w:pPr>
      <w:r>
        <w:rPr>
          <w:rFonts w:ascii="Times New Roman"/>
          <w:b w:val="false"/>
          <w:i w:val="false"/>
          <w:color w:val="000000"/>
          <w:sz w:val="28"/>
        </w:rPr>
        <w:t>
      1) жиналыстың өткізілген күні мен орны;</w:t>
      </w:r>
    </w:p>
    <w:bookmarkEnd w:id="433"/>
    <w:bookmarkStart w:name="z450" w:id="434"/>
    <w:p>
      <w:pPr>
        <w:spacing w:after="0"/>
        <w:ind w:left="0"/>
        <w:jc w:val="both"/>
      </w:pPr>
      <w:r>
        <w:rPr>
          <w:rFonts w:ascii="Times New Roman"/>
          <w:b w:val="false"/>
          <w:i w:val="false"/>
          <w:color w:val="000000"/>
          <w:sz w:val="28"/>
        </w:rPr>
        <w:t>
      2) жиналыс мүшелерінің саны және тізімі;</w:t>
      </w:r>
    </w:p>
    <w:bookmarkEnd w:id="434"/>
    <w:bookmarkStart w:name="z451" w:id="435"/>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35"/>
    <w:bookmarkStart w:name="z452" w:id="436"/>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36"/>
    <w:bookmarkStart w:name="z453" w:id="437"/>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37"/>
    <w:bookmarkStart w:name="z454" w:id="438"/>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Кеңдала ауылдық округінің әкіміне беріледі.</w:t>
      </w:r>
    </w:p>
    <w:bookmarkEnd w:id="438"/>
    <w:bookmarkStart w:name="z455" w:id="439"/>
    <w:p>
      <w:pPr>
        <w:spacing w:after="0"/>
        <w:ind w:left="0"/>
        <w:jc w:val="both"/>
      </w:pPr>
      <w:r>
        <w:rPr>
          <w:rFonts w:ascii="Times New Roman"/>
          <w:b w:val="false"/>
          <w:i w:val="false"/>
          <w:color w:val="000000"/>
          <w:sz w:val="28"/>
        </w:rPr>
        <w:t>
      12. Жиналыста қабылданған шешімдерді Кеңдала ауылдық округінің әкімі бес жұмыс күні мерзімінде қарайды.</w:t>
      </w:r>
    </w:p>
    <w:bookmarkEnd w:id="439"/>
    <w:bookmarkStart w:name="z456" w:id="440"/>
    <w:p>
      <w:pPr>
        <w:spacing w:after="0"/>
        <w:ind w:left="0"/>
        <w:jc w:val="both"/>
      </w:pPr>
      <w:r>
        <w:rPr>
          <w:rFonts w:ascii="Times New Roman"/>
          <w:b w:val="false"/>
          <w:i w:val="false"/>
          <w:color w:val="000000"/>
          <w:sz w:val="28"/>
        </w:rPr>
        <w:t>
      Кеңдала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440"/>
    <w:bookmarkStart w:name="z457" w:id="441"/>
    <w:p>
      <w:pPr>
        <w:spacing w:after="0"/>
        <w:ind w:left="0"/>
        <w:jc w:val="both"/>
      </w:pPr>
      <w:r>
        <w:rPr>
          <w:rFonts w:ascii="Times New Roman"/>
          <w:b w:val="false"/>
          <w:i w:val="false"/>
          <w:color w:val="000000"/>
          <w:sz w:val="28"/>
        </w:rPr>
        <w:t>
      Кеңдала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441"/>
    <w:bookmarkStart w:name="z458" w:id="442"/>
    <w:p>
      <w:pPr>
        <w:spacing w:after="0"/>
        <w:ind w:left="0"/>
        <w:jc w:val="both"/>
      </w:pPr>
      <w:r>
        <w:rPr>
          <w:rFonts w:ascii="Times New Roman"/>
          <w:b w:val="false"/>
          <w:i w:val="false"/>
          <w:color w:val="000000"/>
          <w:sz w:val="28"/>
        </w:rPr>
        <w:t>
      13. Кеңдала ауылдық округінің әкімі аппараты Кеңдала ауылдық округі әкімінің жиналыс шешімдерін қарау нәтижелерін бес жұмыс күн ішінде жиналыстың мүшелеріне жеткізеді.</w:t>
      </w:r>
    </w:p>
    <w:bookmarkEnd w:id="442"/>
    <w:bookmarkStart w:name="z459" w:id="443"/>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Кеңдала ауылдық округінің әкімі мақұлдаған шешімдердің орындалуын қамтамасыз етеді. </w:t>
      </w:r>
    </w:p>
    <w:bookmarkEnd w:id="443"/>
    <w:bookmarkStart w:name="z460" w:id="444"/>
    <w:p>
      <w:pPr>
        <w:spacing w:after="0"/>
        <w:ind w:left="0"/>
        <w:jc w:val="both"/>
      </w:pPr>
      <w:r>
        <w:rPr>
          <w:rFonts w:ascii="Times New Roman"/>
          <w:b w:val="false"/>
          <w:i w:val="false"/>
          <w:color w:val="000000"/>
          <w:sz w:val="28"/>
        </w:rPr>
        <w:t>
      15. Жиналысты шақыруда қабылданған шешімдерді Кеңдала ауылдық округі әкімінің аппараты бұқаралық ақпарат құралдары арқылы немесе өзге де тәсілдермен таратады.</w:t>
      </w:r>
    </w:p>
    <w:bookmarkEnd w:id="444"/>
    <w:bookmarkStart w:name="z461" w:id="44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45"/>
    <w:bookmarkStart w:name="z462" w:id="446"/>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46"/>
    <w:bookmarkStart w:name="z463" w:id="447"/>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447"/>
    <w:bookmarkStart w:name="z464" w:id="44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8-қосымша</w:t>
            </w:r>
          </w:p>
        </w:tc>
      </w:tr>
    </w:tbl>
    <w:bookmarkStart w:name="z466" w:id="449"/>
    <w:p>
      <w:pPr>
        <w:spacing w:after="0"/>
        <w:ind w:left="0"/>
        <w:jc w:val="left"/>
      </w:pPr>
      <w:r>
        <w:rPr>
          <w:rFonts w:ascii="Times New Roman"/>
          <w:b/>
          <w:i w:val="false"/>
          <w:color w:val="000000"/>
        </w:rPr>
        <w:t xml:space="preserve"> Талғар ауданының Қайнар ауылдық округінің жергілікті қоғамдастық жиналысының регламенті</w:t>
      </w:r>
    </w:p>
    <w:bookmarkEnd w:id="449"/>
    <w:bookmarkStart w:name="z467" w:id="450"/>
    <w:p>
      <w:pPr>
        <w:spacing w:after="0"/>
        <w:ind w:left="0"/>
        <w:jc w:val="left"/>
      </w:pPr>
      <w:r>
        <w:rPr>
          <w:rFonts w:ascii="Times New Roman"/>
          <w:b/>
          <w:i w:val="false"/>
          <w:color w:val="000000"/>
        </w:rPr>
        <w:t xml:space="preserve"> 1-тарау. Жалпы ережелер</w:t>
      </w:r>
    </w:p>
    <w:bookmarkEnd w:id="450"/>
    <w:bookmarkStart w:name="z468" w:id="451"/>
    <w:p>
      <w:pPr>
        <w:spacing w:after="0"/>
        <w:ind w:left="0"/>
        <w:jc w:val="both"/>
      </w:pPr>
      <w:r>
        <w:rPr>
          <w:rFonts w:ascii="Times New Roman"/>
          <w:b w:val="false"/>
          <w:i w:val="false"/>
          <w:color w:val="000000"/>
          <w:sz w:val="28"/>
        </w:rPr>
        <w:t xml:space="preserve">
      1. Талғар ауданының Қайнар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451"/>
    <w:bookmarkStart w:name="z469" w:id="452"/>
    <w:p>
      <w:pPr>
        <w:spacing w:after="0"/>
        <w:ind w:left="0"/>
        <w:jc w:val="both"/>
      </w:pPr>
      <w:r>
        <w:rPr>
          <w:rFonts w:ascii="Times New Roman"/>
          <w:b w:val="false"/>
          <w:i w:val="false"/>
          <w:color w:val="000000"/>
          <w:sz w:val="28"/>
        </w:rPr>
        <w:t>
      2. Осы Регламентте қолданылатын негізгі ұғымдар:</w:t>
      </w:r>
    </w:p>
    <w:bookmarkEnd w:id="452"/>
    <w:bookmarkStart w:name="z470" w:id="45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53"/>
    <w:bookmarkStart w:name="z471" w:id="45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454"/>
    <w:bookmarkStart w:name="z472" w:id="455"/>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455"/>
    <w:bookmarkStart w:name="z473" w:id="456"/>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456"/>
    <w:bookmarkStart w:name="z474" w:id="45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457"/>
    <w:bookmarkStart w:name="z475" w:id="45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458"/>
    <w:bookmarkStart w:name="z476" w:id="459"/>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459"/>
    <w:bookmarkStart w:name="z477" w:id="46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60"/>
    <w:bookmarkStart w:name="z478" w:id="461"/>
    <w:p>
      <w:pPr>
        <w:spacing w:after="0"/>
        <w:ind w:left="0"/>
        <w:jc w:val="both"/>
      </w:pPr>
      <w:r>
        <w:rPr>
          <w:rFonts w:ascii="Times New Roman"/>
          <w:b w:val="false"/>
          <w:i w:val="false"/>
          <w:color w:val="000000"/>
          <w:sz w:val="28"/>
        </w:rPr>
        <w:t>
      Қайнар ауылдық округі бюджетінің жобасын және бюджеттің атқарылуы туралы есепті келісу;</w:t>
      </w:r>
    </w:p>
    <w:bookmarkEnd w:id="461"/>
    <w:bookmarkStart w:name="z479" w:id="462"/>
    <w:p>
      <w:pPr>
        <w:spacing w:after="0"/>
        <w:ind w:left="0"/>
        <w:jc w:val="both"/>
      </w:pPr>
      <w:r>
        <w:rPr>
          <w:rFonts w:ascii="Times New Roman"/>
          <w:b w:val="false"/>
          <w:i w:val="false"/>
          <w:color w:val="000000"/>
          <w:sz w:val="28"/>
        </w:rPr>
        <w:t>
      Қайнар ауылдық округі әкімі аппаратының Қайнар ауылдық округінің коммуналдық меншігін (жергілікті өзін-өзі басқарудың коммуналдық меншігін) басқару жөніндегі шешімдерін келісу;</w:t>
      </w:r>
    </w:p>
    <w:bookmarkEnd w:id="462"/>
    <w:bookmarkStart w:name="z480" w:id="46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463"/>
    <w:bookmarkStart w:name="z481" w:id="464"/>
    <w:p>
      <w:pPr>
        <w:spacing w:after="0"/>
        <w:ind w:left="0"/>
        <w:jc w:val="both"/>
      </w:pPr>
      <w:r>
        <w:rPr>
          <w:rFonts w:ascii="Times New Roman"/>
          <w:b w:val="false"/>
          <w:i w:val="false"/>
          <w:color w:val="000000"/>
          <w:sz w:val="28"/>
        </w:rPr>
        <w:t>
      Қайнар ауылдық округі бюджетінің атқарылуына жүргізілген мониторинг нәтижелері туралы есепті тыңдау және талқылау;</w:t>
      </w:r>
    </w:p>
    <w:bookmarkEnd w:id="464"/>
    <w:bookmarkStart w:name="z482" w:id="465"/>
    <w:p>
      <w:pPr>
        <w:spacing w:after="0"/>
        <w:ind w:left="0"/>
        <w:jc w:val="both"/>
      </w:pPr>
      <w:r>
        <w:rPr>
          <w:rFonts w:ascii="Times New Roman"/>
          <w:b w:val="false"/>
          <w:i w:val="false"/>
          <w:color w:val="000000"/>
          <w:sz w:val="28"/>
        </w:rPr>
        <w:t>
      Қайнар ауылдық округінің коммуналдық мүлкін иеліктен шығаруды келісу;</w:t>
      </w:r>
    </w:p>
    <w:bookmarkEnd w:id="465"/>
    <w:bookmarkStart w:name="z483" w:id="46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66"/>
    <w:bookmarkStart w:name="z484" w:id="467"/>
    <w:p>
      <w:pPr>
        <w:spacing w:after="0"/>
        <w:ind w:left="0"/>
        <w:jc w:val="both"/>
      </w:pPr>
      <w:r>
        <w:rPr>
          <w:rFonts w:ascii="Times New Roman"/>
          <w:b w:val="false"/>
          <w:i w:val="false"/>
          <w:color w:val="000000"/>
          <w:sz w:val="28"/>
        </w:rPr>
        <w:t>
      Қайнар ауылдық округі әкімін сайлауды өткізуге Талғар аудандық мәслихатына одан әрі ұсыну үшін Қайнар ауылдық округі әкімінің қызметіне Талғар ауданының әкімі ұсынған кандидатураларды келісу;</w:t>
      </w:r>
    </w:p>
    <w:bookmarkEnd w:id="467"/>
    <w:bookmarkStart w:name="z485" w:id="468"/>
    <w:p>
      <w:pPr>
        <w:spacing w:after="0"/>
        <w:ind w:left="0"/>
        <w:jc w:val="both"/>
      </w:pPr>
      <w:r>
        <w:rPr>
          <w:rFonts w:ascii="Times New Roman"/>
          <w:b w:val="false"/>
          <w:i w:val="false"/>
          <w:color w:val="000000"/>
          <w:sz w:val="28"/>
        </w:rPr>
        <w:t>
      Қайнар ауылдық округі әкімін лауазымынан босату туралы мәселеге бастамашылық жасау;</w:t>
      </w:r>
    </w:p>
    <w:bookmarkEnd w:id="468"/>
    <w:bookmarkStart w:name="z486" w:id="46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69"/>
    <w:bookmarkStart w:name="z487" w:id="47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70"/>
    <w:bookmarkStart w:name="z488" w:id="471"/>
    <w:p>
      <w:pPr>
        <w:spacing w:after="0"/>
        <w:ind w:left="0"/>
        <w:jc w:val="both"/>
      </w:pPr>
      <w:r>
        <w:rPr>
          <w:rFonts w:ascii="Times New Roman"/>
          <w:b w:val="false"/>
          <w:i w:val="false"/>
          <w:color w:val="000000"/>
          <w:sz w:val="28"/>
        </w:rPr>
        <w:t>
      4. Жиналысты Қайнар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71"/>
    <w:bookmarkStart w:name="z489" w:id="472"/>
    <w:p>
      <w:pPr>
        <w:spacing w:after="0"/>
        <w:ind w:left="0"/>
        <w:jc w:val="both"/>
      </w:pPr>
      <w:r>
        <w:rPr>
          <w:rFonts w:ascii="Times New Roman"/>
          <w:b w:val="false"/>
          <w:i w:val="false"/>
          <w:color w:val="000000"/>
          <w:sz w:val="28"/>
        </w:rPr>
        <w:t>
      Жиналыстың бастамашылары күн тәртібін көрсете отырып, Қайнар ауылдық округінің әкiміне ерікті нысанда жазбаша өтінішпен жүгінеді.</w:t>
      </w:r>
    </w:p>
    <w:bookmarkEnd w:id="472"/>
    <w:bookmarkStart w:name="z490" w:id="473"/>
    <w:p>
      <w:pPr>
        <w:spacing w:after="0"/>
        <w:ind w:left="0"/>
        <w:jc w:val="both"/>
      </w:pPr>
      <w:r>
        <w:rPr>
          <w:rFonts w:ascii="Times New Roman"/>
          <w:b w:val="false"/>
          <w:i w:val="false"/>
          <w:color w:val="000000"/>
          <w:sz w:val="28"/>
        </w:rPr>
        <w:t>
      Қайнар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73"/>
    <w:bookmarkStart w:name="z491" w:id="474"/>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74"/>
    <w:bookmarkStart w:name="z492" w:id="475"/>
    <w:p>
      <w:pPr>
        <w:spacing w:after="0"/>
        <w:ind w:left="0"/>
        <w:jc w:val="both"/>
      </w:pPr>
      <w:r>
        <w:rPr>
          <w:rFonts w:ascii="Times New Roman"/>
          <w:b w:val="false"/>
          <w:i w:val="false"/>
          <w:color w:val="000000"/>
          <w:sz w:val="28"/>
        </w:rPr>
        <w:t>
      Қайнар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Қайнар ауылдық округінің әкiміне жиналысқа шақырғанға дейін күнтізбелік бес күннен кешіктірмей ұсынады.</w:t>
      </w:r>
    </w:p>
    <w:bookmarkEnd w:id="475"/>
    <w:bookmarkStart w:name="z493" w:id="476"/>
    <w:p>
      <w:pPr>
        <w:spacing w:after="0"/>
        <w:ind w:left="0"/>
        <w:jc w:val="both"/>
      </w:pPr>
      <w:r>
        <w:rPr>
          <w:rFonts w:ascii="Times New Roman"/>
          <w:b w:val="false"/>
          <w:i w:val="false"/>
          <w:color w:val="000000"/>
          <w:sz w:val="28"/>
        </w:rPr>
        <w:t>
      6. Жиналысты шақыру алдында Қайнар ауылдық округі әкiмінің аппараты жиналысқа қатысушы мүшелерді тіркеуді өткізеді, оның нәтижесін Қайнар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76"/>
    <w:bookmarkStart w:name="z494" w:id="47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77"/>
    <w:bookmarkStart w:name="z495" w:id="478"/>
    <w:p>
      <w:pPr>
        <w:spacing w:after="0"/>
        <w:ind w:left="0"/>
        <w:jc w:val="both"/>
      </w:pPr>
      <w:r>
        <w:rPr>
          <w:rFonts w:ascii="Times New Roman"/>
          <w:b w:val="false"/>
          <w:i w:val="false"/>
          <w:color w:val="000000"/>
          <w:sz w:val="28"/>
        </w:rPr>
        <w:t xml:space="preserve">
      7. Жиналысты шақыруды Қайнар ауылдық округінің әкiмі немесе ол уәкілеттік берген адам ашады. </w:t>
      </w:r>
    </w:p>
    <w:bookmarkEnd w:id="478"/>
    <w:bookmarkStart w:name="z496" w:id="47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79"/>
    <w:bookmarkStart w:name="z497" w:id="480"/>
    <w:p>
      <w:pPr>
        <w:spacing w:after="0"/>
        <w:ind w:left="0"/>
        <w:jc w:val="both"/>
      </w:pPr>
      <w:r>
        <w:rPr>
          <w:rFonts w:ascii="Times New Roman"/>
          <w:b w:val="false"/>
          <w:i w:val="false"/>
          <w:color w:val="000000"/>
          <w:sz w:val="28"/>
        </w:rPr>
        <w:t>
      8. Жиналыстың күн тәртібін Қайнар ауылдық округі әкімінің аппараты жиналыс мүшелері, Қайнар ауылдық округінің әкімі енгізген ұсыныстар негізінде қалыптастырады.</w:t>
      </w:r>
    </w:p>
    <w:bookmarkEnd w:id="480"/>
    <w:bookmarkStart w:name="z498" w:id="481"/>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81"/>
    <w:bookmarkStart w:name="z499" w:id="48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2"/>
    <w:bookmarkStart w:name="z500" w:id="483"/>
    <w:p>
      <w:pPr>
        <w:spacing w:after="0"/>
        <w:ind w:left="0"/>
        <w:jc w:val="both"/>
      </w:pPr>
      <w:r>
        <w:rPr>
          <w:rFonts w:ascii="Times New Roman"/>
          <w:b w:val="false"/>
          <w:i w:val="false"/>
          <w:color w:val="000000"/>
          <w:sz w:val="28"/>
        </w:rPr>
        <w:t>
      Жиналысты шақырудың күн тәртібін жиналыс бекітеді.</w:t>
      </w:r>
    </w:p>
    <w:bookmarkEnd w:id="483"/>
    <w:bookmarkStart w:name="z501" w:id="48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4"/>
    <w:bookmarkStart w:name="z502" w:id="485"/>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85"/>
    <w:bookmarkStart w:name="z503" w:id="486"/>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86"/>
    <w:bookmarkStart w:name="z504" w:id="48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7"/>
    <w:bookmarkStart w:name="z505" w:id="48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8"/>
    <w:bookmarkStart w:name="z506" w:id="48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9"/>
    <w:bookmarkStart w:name="z507" w:id="49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0"/>
    <w:bookmarkStart w:name="z508" w:id="49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1"/>
    <w:bookmarkStart w:name="z509" w:id="492"/>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92"/>
    <w:bookmarkStart w:name="z510" w:id="49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3"/>
    <w:bookmarkStart w:name="z511" w:id="494"/>
    <w:p>
      <w:pPr>
        <w:spacing w:after="0"/>
        <w:ind w:left="0"/>
        <w:jc w:val="both"/>
      </w:pPr>
      <w:r>
        <w:rPr>
          <w:rFonts w:ascii="Times New Roman"/>
          <w:b w:val="false"/>
          <w:i w:val="false"/>
          <w:color w:val="000000"/>
          <w:sz w:val="28"/>
        </w:rPr>
        <w:t>
      Жиналыстың шешімі хаттамамен ресімделеді, онда:</w:t>
      </w:r>
    </w:p>
    <w:bookmarkEnd w:id="494"/>
    <w:bookmarkStart w:name="z512" w:id="495"/>
    <w:p>
      <w:pPr>
        <w:spacing w:after="0"/>
        <w:ind w:left="0"/>
        <w:jc w:val="both"/>
      </w:pPr>
      <w:r>
        <w:rPr>
          <w:rFonts w:ascii="Times New Roman"/>
          <w:b w:val="false"/>
          <w:i w:val="false"/>
          <w:color w:val="000000"/>
          <w:sz w:val="28"/>
        </w:rPr>
        <w:t>
      1) жиналыстың өткізілген күні мен орны;</w:t>
      </w:r>
    </w:p>
    <w:bookmarkEnd w:id="495"/>
    <w:bookmarkStart w:name="z513" w:id="496"/>
    <w:p>
      <w:pPr>
        <w:spacing w:after="0"/>
        <w:ind w:left="0"/>
        <w:jc w:val="both"/>
      </w:pPr>
      <w:r>
        <w:rPr>
          <w:rFonts w:ascii="Times New Roman"/>
          <w:b w:val="false"/>
          <w:i w:val="false"/>
          <w:color w:val="000000"/>
          <w:sz w:val="28"/>
        </w:rPr>
        <w:t>
      2) жиналыс мүшелерінің саны және тізімі;</w:t>
      </w:r>
    </w:p>
    <w:bookmarkEnd w:id="496"/>
    <w:bookmarkStart w:name="z514" w:id="49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97"/>
    <w:bookmarkStart w:name="z515" w:id="49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98"/>
    <w:bookmarkStart w:name="z516" w:id="49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99"/>
    <w:bookmarkStart w:name="z517" w:id="50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Қайнар ауылдық округінің әкіміне беріледі.</w:t>
      </w:r>
    </w:p>
    <w:bookmarkEnd w:id="500"/>
    <w:bookmarkStart w:name="z518" w:id="501"/>
    <w:p>
      <w:pPr>
        <w:spacing w:after="0"/>
        <w:ind w:left="0"/>
        <w:jc w:val="both"/>
      </w:pPr>
      <w:r>
        <w:rPr>
          <w:rFonts w:ascii="Times New Roman"/>
          <w:b w:val="false"/>
          <w:i w:val="false"/>
          <w:color w:val="000000"/>
          <w:sz w:val="28"/>
        </w:rPr>
        <w:t>
      12. Жиналыста қабылданған шешімдерді Қайнар ауылдық округінің әкімі бес жұмыс күні мерзімінде қарайды.</w:t>
      </w:r>
    </w:p>
    <w:bookmarkEnd w:id="501"/>
    <w:bookmarkStart w:name="z519" w:id="502"/>
    <w:p>
      <w:pPr>
        <w:spacing w:after="0"/>
        <w:ind w:left="0"/>
        <w:jc w:val="both"/>
      </w:pPr>
      <w:r>
        <w:rPr>
          <w:rFonts w:ascii="Times New Roman"/>
          <w:b w:val="false"/>
          <w:i w:val="false"/>
          <w:color w:val="000000"/>
          <w:sz w:val="28"/>
        </w:rPr>
        <w:t>
      Қайнар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02"/>
    <w:bookmarkStart w:name="z520" w:id="503"/>
    <w:p>
      <w:pPr>
        <w:spacing w:after="0"/>
        <w:ind w:left="0"/>
        <w:jc w:val="both"/>
      </w:pPr>
      <w:r>
        <w:rPr>
          <w:rFonts w:ascii="Times New Roman"/>
          <w:b w:val="false"/>
          <w:i w:val="false"/>
          <w:color w:val="000000"/>
          <w:sz w:val="28"/>
        </w:rPr>
        <w:t>
      Қайнар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503"/>
    <w:bookmarkStart w:name="z521" w:id="504"/>
    <w:p>
      <w:pPr>
        <w:spacing w:after="0"/>
        <w:ind w:left="0"/>
        <w:jc w:val="both"/>
      </w:pPr>
      <w:r>
        <w:rPr>
          <w:rFonts w:ascii="Times New Roman"/>
          <w:b w:val="false"/>
          <w:i w:val="false"/>
          <w:color w:val="000000"/>
          <w:sz w:val="28"/>
        </w:rPr>
        <w:t>
      13. Қайнар ауылдық округінің әкімі аппараты Қайнар ауылдық округі әкімінің жиналыс шешімдерін қарау нәтижелерін бес жұмыс күн ішінде жиналыстың мүшелеріне жеткізеді.</w:t>
      </w:r>
    </w:p>
    <w:bookmarkEnd w:id="504"/>
    <w:bookmarkStart w:name="z522" w:id="505"/>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Қайнар ауылдық округінің әкімі мақұлдаған шешімдердің орындалуын қамтамасыз етеді. </w:t>
      </w:r>
    </w:p>
    <w:bookmarkEnd w:id="505"/>
    <w:bookmarkStart w:name="z523" w:id="506"/>
    <w:p>
      <w:pPr>
        <w:spacing w:after="0"/>
        <w:ind w:left="0"/>
        <w:jc w:val="both"/>
      </w:pPr>
      <w:r>
        <w:rPr>
          <w:rFonts w:ascii="Times New Roman"/>
          <w:b w:val="false"/>
          <w:i w:val="false"/>
          <w:color w:val="000000"/>
          <w:sz w:val="28"/>
        </w:rPr>
        <w:t>
      15. Жиналысты шақыруда қабылданған шешімдерді Қайнар ауылдық округі әкімінің аппараты бұқаралық ақпарат құралдары арқылы немесе өзге де тәсілдермен таратады.</w:t>
      </w:r>
    </w:p>
    <w:bookmarkEnd w:id="506"/>
    <w:bookmarkStart w:name="z524" w:id="50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07"/>
    <w:bookmarkStart w:name="z525" w:id="508"/>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08"/>
    <w:bookmarkStart w:name="z526" w:id="509"/>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509"/>
    <w:bookmarkStart w:name="z527" w:id="51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9-қосымша</w:t>
            </w:r>
          </w:p>
        </w:tc>
      </w:tr>
    </w:tbl>
    <w:bookmarkStart w:name="z529" w:id="511"/>
    <w:p>
      <w:pPr>
        <w:spacing w:after="0"/>
        <w:ind w:left="0"/>
        <w:jc w:val="left"/>
      </w:pPr>
      <w:r>
        <w:rPr>
          <w:rFonts w:ascii="Times New Roman"/>
          <w:b/>
          <w:i w:val="false"/>
          <w:color w:val="000000"/>
        </w:rPr>
        <w:t xml:space="preserve"> Талғар ауданының Нұра ауылдық округінің жергілікті қоғамдастық жиналысының регламенті</w:t>
      </w:r>
    </w:p>
    <w:bookmarkEnd w:id="511"/>
    <w:bookmarkStart w:name="z530" w:id="512"/>
    <w:p>
      <w:pPr>
        <w:spacing w:after="0"/>
        <w:ind w:left="0"/>
        <w:jc w:val="left"/>
      </w:pPr>
      <w:r>
        <w:rPr>
          <w:rFonts w:ascii="Times New Roman"/>
          <w:b/>
          <w:i w:val="false"/>
          <w:color w:val="000000"/>
        </w:rPr>
        <w:t xml:space="preserve"> 1-тарау. Жалпы ережелер</w:t>
      </w:r>
    </w:p>
    <w:bookmarkEnd w:id="512"/>
    <w:bookmarkStart w:name="z531" w:id="513"/>
    <w:p>
      <w:pPr>
        <w:spacing w:after="0"/>
        <w:ind w:left="0"/>
        <w:jc w:val="both"/>
      </w:pPr>
      <w:r>
        <w:rPr>
          <w:rFonts w:ascii="Times New Roman"/>
          <w:b w:val="false"/>
          <w:i w:val="false"/>
          <w:color w:val="000000"/>
          <w:sz w:val="28"/>
        </w:rPr>
        <w:t xml:space="preserve">
      1. Талғар ауданының Нұра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513"/>
    <w:bookmarkStart w:name="z532" w:id="514"/>
    <w:p>
      <w:pPr>
        <w:spacing w:after="0"/>
        <w:ind w:left="0"/>
        <w:jc w:val="both"/>
      </w:pPr>
      <w:r>
        <w:rPr>
          <w:rFonts w:ascii="Times New Roman"/>
          <w:b w:val="false"/>
          <w:i w:val="false"/>
          <w:color w:val="000000"/>
          <w:sz w:val="28"/>
        </w:rPr>
        <w:t>
      2. Осы Регламентте қолданылатын негізгі ұғымдар:</w:t>
      </w:r>
    </w:p>
    <w:bookmarkEnd w:id="514"/>
    <w:bookmarkStart w:name="z533" w:id="5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15"/>
    <w:bookmarkStart w:name="z534" w:id="516"/>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16"/>
    <w:bookmarkStart w:name="z535" w:id="517"/>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17"/>
    <w:bookmarkStart w:name="z536" w:id="518"/>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18"/>
    <w:bookmarkStart w:name="z537" w:id="51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19"/>
    <w:bookmarkStart w:name="z538" w:id="52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20"/>
    <w:bookmarkStart w:name="z539" w:id="521"/>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21"/>
    <w:bookmarkStart w:name="z540" w:id="52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22"/>
    <w:bookmarkStart w:name="z541" w:id="523"/>
    <w:p>
      <w:pPr>
        <w:spacing w:after="0"/>
        <w:ind w:left="0"/>
        <w:jc w:val="both"/>
      </w:pPr>
      <w:r>
        <w:rPr>
          <w:rFonts w:ascii="Times New Roman"/>
          <w:b w:val="false"/>
          <w:i w:val="false"/>
          <w:color w:val="000000"/>
          <w:sz w:val="28"/>
        </w:rPr>
        <w:t>
      Нұра ауылдық округі бюджетінің жобасын және бюджеттің атқарылуы туралы есепті келісу;</w:t>
      </w:r>
    </w:p>
    <w:bookmarkEnd w:id="523"/>
    <w:bookmarkStart w:name="z542" w:id="524"/>
    <w:p>
      <w:pPr>
        <w:spacing w:after="0"/>
        <w:ind w:left="0"/>
        <w:jc w:val="both"/>
      </w:pPr>
      <w:r>
        <w:rPr>
          <w:rFonts w:ascii="Times New Roman"/>
          <w:b w:val="false"/>
          <w:i w:val="false"/>
          <w:color w:val="000000"/>
          <w:sz w:val="28"/>
        </w:rPr>
        <w:t>
      Нұра ауылдық округі әкімі аппаратының Нұра ауылдық округінің коммуналдық меншігін (жергілікті өзін-өзі басқарудың коммуналдық меншігін) басқару жөніндегі шешімдерін келісу;</w:t>
      </w:r>
    </w:p>
    <w:bookmarkEnd w:id="524"/>
    <w:bookmarkStart w:name="z543" w:id="525"/>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525"/>
    <w:bookmarkStart w:name="z544" w:id="526"/>
    <w:p>
      <w:pPr>
        <w:spacing w:after="0"/>
        <w:ind w:left="0"/>
        <w:jc w:val="both"/>
      </w:pPr>
      <w:r>
        <w:rPr>
          <w:rFonts w:ascii="Times New Roman"/>
          <w:b w:val="false"/>
          <w:i w:val="false"/>
          <w:color w:val="000000"/>
          <w:sz w:val="28"/>
        </w:rPr>
        <w:t>
      Нұра ауылдық округі бюджетінің атқарылуына жүргізілген мониторинг нәтижелері туралы есепті тыңдау және талқылау;</w:t>
      </w:r>
    </w:p>
    <w:bookmarkEnd w:id="526"/>
    <w:bookmarkStart w:name="z545" w:id="527"/>
    <w:p>
      <w:pPr>
        <w:spacing w:after="0"/>
        <w:ind w:left="0"/>
        <w:jc w:val="both"/>
      </w:pPr>
      <w:r>
        <w:rPr>
          <w:rFonts w:ascii="Times New Roman"/>
          <w:b w:val="false"/>
          <w:i w:val="false"/>
          <w:color w:val="000000"/>
          <w:sz w:val="28"/>
        </w:rPr>
        <w:t>
      Нұра ауылдық округінің коммуналдық мүлкін иеліктен шығаруды келісу;</w:t>
      </w:r>
    </w:p>
    <w:bookmarkEnd w:id="527"/>
    <w:bookmarkStart w:name="z546" w:id="528"/>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28"/>
    <w:bookmarkStart w:name="z547" w:id="529"/>
    <w:p>
      <w:pPr>
        <w:spacing w:after="0"/>
        <w:ind w:left="0"/>
        <w:jc w:val="both"/>
      </w:pPr>
      <w:r>
        <w:rPr>
          <w:rFonts w:ascii="Times New Roman"/>
          <w:b w:val="false"/>
          <w:i w:val="false"/>
          <w:color w:val="000000"/>
          <w:sz w:val="28"/>
        </w:rPr>
        <w:t>
      Нұра ауылдық округі әкімін сайлауды өткізуге Талғар аудандық мәслихатына одан әрі ұсыну үшін Нұра ауылдық округі әкімінің қызметіне Талғар ауданының әкімі ұсынған кандидатураларды келісу;</w:t>
      </w:r>
    </w:p>
    <w:bookmarkEnd w:id="529"/>
    <w:bookmarkStart w:name="z548" w:id="530"/>
    <w:p>
      <w:pPr>
        <w:spacing w:after="0"/>
        <w:ind w:left="0"/>
        <w:jc w:val="both"/>
      </w:pPr>
      <w:r>
        <w:rPr>
          <w:rFonts w:ascii="Times New Roman"/>
          <w:b w:val="false"/>
          <w:i w:val="false"/>
          <w:color w:val="000000"/>
          <w:sz w:val="28"/>
        </w:rPr>
        <w:t>
      Нұра ауылдық округі әкімін лауазымынан босату туралы мәселеге бастамашылық жасау;</w:t>
      </w:r>
    </w:p>
    <w:bookmarkEnd w:id="530"/>
    <w:bookmarkStart w:name="z549" w:id="53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31"/>
    <w:bookmarkStart w:name="z550" w:id="532"/>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32"/>
    <w:bookmarkStart w:name="z551" w:id="533"/>
    <w:p>
      <w:pPr>
        <w:spacing w:after="0"/>
        <w:ind w:left="0"/>
        <w:jc w:val="both"/>
      </w:pPr>
      <w:r>
        <w:rPr>
          <w:rFonts w:ascii="Times New Roman"/>
          <w:b w:val="false"/>
          <w:i w:val="false"/>
          <w:color w:val="000000"/>
          <w:sz w:val="28"/>
        </w:rPr>
        <w:t>
      4. Жиналысты Нұра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33"/>
    <w:bookmarkStart w:name="z552" w:id="534"/>
    <w:p>
      <w:pPr>
        <w:spacing w:after="0"/>
        <w:ind w:left="0"/>
        <w:jc w:val="both"/>
      </w:pPr>
      <w:r>
        <w:rPr>
          <w:rFonts w:ascii="Times New Roman"/>
          <w:b w:val="false"/>
          <w:i w:val="false"/>
          <w:color w:val="000000"/>
          <w:sz w:val="28"/>
        </w:rPr>
        <w:t>
      Жиналыстың бастамашылары күн тәртібін көрсете отырып, Нұра ауылдық округінің әкiміне ерікті нысанда жазбаша өтінішпен жүгінеді.</w:t>
      </w:r>
    </w:p>
    <w:bookmarkEnd w:id="534"/>
    <w:bookmarkStart w:name="z553" w:id="535"/>
    <w:p>
      <w:pPr>
        <w:spacing w:after="0"/>
        <w:ind w:left="0"/>
        <w:jc w:val="both"/>
      </w:pPr>
      <w:r>
        <w:rPr>
          <w:rFonts w:ascii="Times New Roman"/>
          <w:b w:val="false"/>
          <w:i w:val="false"/>
          <w:color w:val="000000"/>
          <w:sz w:val="28"/>
        </w:rPr>
        <w:t>
      Нұра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35"/>
    <w:bookmarkStart w:name="z554" w:id="536"/>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536"/>
    <w:bookmarkStart w:name="z555" w:id="537"/>
    <w:p>
      <w:pPr>
        <w:spacing w:after="0"/>
        <w:ind w:left="0"/>
        <w:jc w:val="both"/>
      </w:pPr>
      <w:r>
        <w:rPr>
          <w:rFonts w:ascii="Times New Roman"/>
          <w:b w:val="false"/>
          <w:i w:val="false"/>
          <w:color w:val="000000"/>
          <w:sz w:val="28"/>
        </w:rPr>
        <w:t>
      Нұра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Нұра ауылдық округінің әкiміне жиналысқа шақырғанға дейін күнтізбелік бес күннен кешіктірмей ұсынады.</w:t>
      </w:r>
    </w:p>
    <w:bookmarkEnd w:id="537"/>
    <w:bookmarkStart w:name="z556" w:id="538"/>
    <w:p>
      <w:pPr>
        <w:spacing w:after="0"/>
        <w:ind w:left="0"/>
        <w:jc w:val="both"/>
      </w:pPr>
      <w:r>
        <w:rPr>
          <w:rFonts w:ascii="Times New Roman"/>
          <w:b w:val="false"/>
          <w:i w:val="false"/>
          <w:color w:val="000000"/>
          <w:sz w:val="28"/>
        </w:rPr>
        <w:t>
      6. Жиналысты шақыру алдында Нұра ауылдық округі әкiмінің аппараты жиналысқа қатысушы мүшелерді тіркеуді өткізеді, оның нәтижесін Нұра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538"/>
    <w:bookmarkStart w:name="z557" w:id="53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539"/>
    <w:bookmarkStart w:name="z558" w:id="540"/>
    <w:p>
      <w:pPr>
        <w:spacing w:after="0"/>
        <w:ind w:left="0"/>
        <w:jc w:val="both"/>
      </w:pPr>
      <w:r>
        <w:rPr>
          <w:rFonts w:ascii="Times New Roman"/>
          <w:b w:val="false"/>
          <w:i w:val="false"/>
          <w:color w:val="000000"/>
          <w:sz w:val="28"/>
        </w:rPr>
        <w:t xml:space="preserve">
      7. Жиналысты шақыруды Нұра ауылдық округінің әкiмі немесе ол уәкілеттік берген адам ашады. </w:t>
      </w:r>
    </w:p>
    <w:bookmarkEnd w:id="540"/>
    <w:bookmarkStart w:name="z559" w:id="54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541"/>
    <w:bookmarkStart w:name="z560" w:id="542"/>
    <w:p>
      <w:pPr>
        <w:spacing w:after="0"/>
        <w:ind w:left="0"/>
        <w:jc w:val="both"/>
      </w:pPr>
      <w:r>
        <w:rPr>
          <w:rFonts w:ascii="Times New Roman"/>
          <w:b w:val="false"/>
          <w:i w:val="false"/>
          <w:color w:val="000000"/>
          <w:sz w:val="28"/>
        </w:rPr>
        <w:t>
      8. Жиналыстың күн тәртібін Нұра ауылдық округі әкімінің аппараты жиналыс мүшелері, Нұра ауылдық округінің әкімі енгізген ұсыныстар негізінде қалыптастырады.</w:t>
      </w:r>
    </w:p>
    <w:bookmarkEnd w:id="542"/>
    <w:bookmarkStart w:name="z561" w:id="543"/>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543"/>
    <w:bookmarkStart w:name="z562" w:id="54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44"/>
    <w:bookmarkStart w:name="z563" w:id="545"/>
    <w:p>
      <w:pPr>
        <w:spacing w:after="0"/>
        <w:ind w:left="0"/>
        <w:jc w:val="both"/>
      </w:pPr>
      <w:r>
        <w:rPr>
          <w:rFonts w:ascii="Times New Roman"/>
          <w:b w:val="false"/>
          <w:i w:val="false"/>
          <w:color w:val="000000"/>
          <w:sz w:val="28"/>
        </w:rPr>
        <w:t>
      Жиналысты шақырудың күн тәртібін жиналыс бекітеді.</w:t>
      </w:r>
    </w:p>
    <w:bookmarkEnd w:id="545"/>
    <w:bookmarkStart w:name="z564" w:id="54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46"/>
    <w:bookmarkStart w:name="z565" w:id="547"/>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547"/>
    <w:bookmarkStart w:name="z566" w:id="548"/>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548"/>
    <w:bookmarkStart w:name="z567" w:id="549"/>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49"/>
    <w:bookmarkStart w:name="z568" w:id="55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50"/>
    <w:bookmarkStart w:name="z569" w:id="55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1"/>
    <w:bookmarkStart w:name="z570" w:id="55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2"/>
    <w:bookmarkStart w:name="z571" w:id="55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3"/>
    <w:bookmarkStart w:name="z572" w:id="554"/>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554"/>
    <w:bookmarkStart w:name="z573" w:id="555"/>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55"/>
    <w:bookmarkStart w:name="z574" w:id="556"/>
    <w:p>
      <w:pPr>
        <w:spacing w:after="0"/>
        <w:ind w:left="0"/>
        <w:jc w:val="both"/>
      </w:pPr>
      <w:r>
        <w:rPr>
          <w:rFonts w:ascii="Times New Roman"/>
          <w:b w:val="false"/>
          <w:i w:val="false"/>
          <w:color w:val="000000"/>
          <w:sz w:val="28"/>
        </w:rPr>
        <w:t>
      Жиналыстың шешімі хаттамамен ресімделеді, онда:</w:t>
      </w:r>
    </w:p>
    <w:bookmarkEnd w:id="556"/>
    <w:bookmarkStart w:name="z575" w:id="557"/>
    <w:p>
      <w:pPr>
        <w:spacing w:after="0"/>
        <w:ind w:left="0"/>
        <w:jc w:val="both"/>
      </w:pPr>
      <w:r>
        <w:rPr>
          <w:rFonts w:ascii="Times New Roman"/>
          <w:b w:val="false"/>
          <w:i w:val="false"/>
          <w:color w:val="000000"/>
          <w:sz w:val="28"/>
        </w:rPr>
        <w:t>
      1) жиналыстың өткізілген күні мен орны;</w:t>
      </w:r>
    </w:p>
    <w:bookmarkEnd w:id="557"/>
    <w:bookmarkStart w:name="z576" w:id="558"/>
    <w:p>
      <w:pPr>
        <w:spacing w:after="0"/>
        <w:ind w:left="0"/>
        <w:jc w:val="both"/>
      </w:pPr>
      <w:r>
        <w:rPr>
          <w:rFonts w:ascii="Times New Roman"/>
          <w:b w:val="false"/>
          <w:i w:val="false"/>
          <w:color w:val="000000"/>
          <w:sz w:val="28"/>
        </w:rPr>
        <w:t>
      2) жиналыс мүшелерінің саны және тізімі;</w:t>
      </w:r>
    </w:p>
    <w:bookmarkEnd w:id="558"/>
    <w:bookmarkStart w:name="z577" w:id="559"/>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59"/>
    <w:bookmarkStart w:name="z578" w:id="560"/>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60"/>
    <w:bookmarkStart w:name="z579" w:id="561"/>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61"/>
    <w:bookmarkStart w:name="z580" w:id="562"/>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Нұра ауылдық округінің әкіміне беріледі.</w:t>
      </w:r>
    </w:p>
    <w:bookmarkEnd w:id="562"/>
    <w:bookmarkStart w:name="z581" w:id="563"/>
    <w:p>
      <w:pPr>
        <w:spacing w:after="0"/>
        <w:ind w:left="0"/>
        <w:jc w:val="both"/>
      </w:pPr>
      <w:r>
        <w:rPr>
          <w:rFonts w:ascii="Times New Roman"/>
          <w:b w:val="false"/>
          <w:i w:val="false"/>
          <w:color w:val="000000"/>
          <w:sz w:val="28"/>
        </w:rPr>
        <w:t>
      12. Жиналыста қабылданған шешімдерді Нұра ауылдық округінің әкімі бес жұмыс күні мерзімінде қарайды.</w:t>
      </w:r>
    </w:p>
    <w:bookmarkEnd w:id="563"/>
    <w:bookmarkStart w:name="z582" w:id="564"/>
    <w:p>
      <w:pPr>
        <w:spacing w:after="0"/>
        <w:ind w:left="0"/>
        <w:jc w:val="both"/>
      </w:pPr>
      <w:r>
        <w:rPr>
          <w:rFonts w:ascii="Times New Roman"/>
          <w:b w:val="false"/>
          <w:i w:val="false"/>
          <w:color w:val="000000"/>
          <w:sz w:val="28"/>
        </w:rPr>
        <w:t>
      Нұра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64"/>
    <w:bookmarkStart w:name="z583" w:id="565"/>
    <w:p>
      <w:pPr>
        <w:spacing w:after="0"/>
        <w:ind w:left="0"/>
        <w:jc w:val="both"/>
      </w:pPr>
      <w:r>
        <w:rPr>
          <w:rFonts w:ascii="Times New Roman"/>
          <w:b w:val="false"/>
          <w:i w:val="false"/>
          <w:color w:val="000000"/>
          <w:sz w:val="28"/>
        </w:rPr>
        <w:t>
      Нұра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565"/>
    <w:bookmarkStart w:name="z584" w:id="566"/>
    <w:p>
      <w:pPr>
        <w:spacing w:after="0"/>
        <w:ind w:left="0"/>
        <w:jc w:val="both"/>
      </w:pPr>
      <w:r>
        <w:rPr>
          <w:rFonts w:ascii="Times New Roman"/>
          <w:b w:val="false"/>
          <w:i w:val="false"/>
          <w:color w:val="000000"/>
          <w:sz w:val="28"/>
        </w:rPr>
        <w:t>
      13. Нұра ауылдық округінің әкімі аппараты Нұра ауылдық округі әкімінің жиналыс шешімдерін қарау нәтижелерін бес жұмыс күн ішінде жиналыстың мүшелеріне жеткізеді.</w:t>
      </w:r>
    </w:p>
    <w:bookmarkEnd w:id="566"/>
    <w:bookmarkStart w:name="z585" w:id="567"/>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Нұра ауылдық округінің әкімі мақұлдаған шешімдердің орындалуын қамтамасыз етеді. </w:t>
      </w:r>
    </w:p>
    <w:bookmarkEnd w:id="567"/>
    <w:bookmarkStart w:name="z586" w:id="568"/>
    <w:p>
      <w:pPr>
        <w:spacing w:after="0"/>
        <w:ind w:left="0"/>
        <w:jc w:val="both"/>
      </w:pPr>
      <w:r>
        <w:rPr>
          <w:rFonts w:ascii="Times New Roman"/>
          <w:b w:val="false"/>
          <w:i w:val="false"/>
          <w:color w:val="000000"/>
          <w:sz w:val="28"/>
        </w:rPr>
        <w:t>
      15. Жиналысты шақыруда қабылданған шешімдерді Нұра ауылдық округі әкімінің аппараты бұқаралық ақпарат құралдары арқылы немесе өзге де тәсілдермен таратады.</w:t>
      </w:r>
    </w:p>
    <w:bookmarkEnd w:id="568"/>
    <w:bookmarkStart w:name="z587" w:id="56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69"/>
    <w:bookmarkStart w:name="z588" w:id="570"/>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70"/>
    <w:bookmarkStart w:name="z589" w:id="571"/>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571"/>
    <w:bookmarkStart w:name="z590" w:id="57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10-қосымша</w:t>
            </w:r>
          </w:p>
        </w:tc>
      </w:tr>
    </w:tbl>
    <w:bookmarkStart w:name="z592" w:id="573"/>
    <w:p>
      <w:pPr>
        <w:spacing w:after="0"/>
        <w:ind w:left="0"/>
        <w:jc w:val="left"/>
      </w:pPr>
      <w:r>
        <w:rPr>
          <w:rFonts w:ascii="Times New Roman"/>
          <w:b/>
          <w:i w:val="false"/>
          <w:color w:val="000000"/>
        </w:rPr>
        <w:t xml:space="preserve"> Талғар ауданының Панфилов ауылдық округінің жергілікті қоғамдастық жиналысының регламенті</w:t>
      </w:r>
    </w:p>
    <w:bookmarkEnd w:id="573"/>
    <w:bookmarkStart w:name="z593" w:id="574"/>
    <w:p>
      <w:pPr>
        <w:spacing w:after="0"/>
        <w:ind w:left="0"/>
        <w:jc w:val="left"/>
      </w:pPr>
      <w:r>
        <w:rPr>
          <w:rFonts w:ascii="Times New Roman"/>
          <w:b/>
          <w:i w:val="false"/>
          <w:color w:val="000000"/>
        </w:rPr>
        <w:t xml:space="preserve"> 1-тарау. Жалпы ережелер</w:t>
      </w:r>
    </w:p>
    <w:bookmarkEnd w:id="574"/>
    <w:bookmarkStart w:name="z594" w:id="575"/>
    <w:p>
      <w:pPr>
        <w:spacing w:after="0"/>
        <w:ind w:left="0"/>
        <w:jc w:val="both"/>
      </w:pPr>
      <w:r>
        <w:rPr>
          <w:rFonts w:ascii="Times New Roman"/>
          <w:b w:val="false"/>
          <w:i w:val="false"/>
          <w:color w:val="000000"/>
          <w:sz w:val="28"/>
        </w:rPr>
        <w:t xml:space="preserve">
      1. Талғар ауданының Панфилов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575"/>
    <w:bookmarkStart w:name="z595" w:id="576"/>
    <w:p>
      <w:pPr>
        <w:spacing w:after="0"/>
        <w:ind w:left="0"/>
        <w:jc w:val="both"/>
      </w:pPr>
      <w:r>
        <w:rPr>
          <w:rFonts w:ascii="Times New Roman"/>
          <w:b w:val="false"/>
          <w:i w:val="false"/>
          <w:color w:val="000000"/>
          <w:sz w:val="28"/>
        </w:rPr>
        <w:t>
      2. Осы Регламентте қолданылатын негізгі ұғымдар:</w:t>
      </w:r>
    </w:p>
    <w:bookmarkEnd w:id="576"/>
    <w:bookmarkStart w:name="z596" w:id="57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77"/>
    <w:bookmarkStart w:name="z597" w:id="57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78"/>
    <w:bookmarkStart w:name="z598" w:id="57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79"/>
    <w:bookmarkStart w:name="z599" w:id="58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80"/>
    <w:bookmarkStart w:name="z600" w:id="58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81"/>
    <w:bookmarkStart w:name="z601" w:id="58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82"/>
    <w:bookmarkStart w:name="z602" w:id="583"/>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83"/>
    <w:bookmarkStart w:name="z603" w:id="58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84"/>
    <w:bookmarkStart w:name="z604" w:id="585"/>
    <w:p>
      <w:pPr>
        <w:spacing w:after="0"/>
        <w:ind w:left="0"/>
        <w:jc w:val="both"/>
      </w:pPr>
      <w:r>
        <w:rPr>
          <w:rFonts w:ascii="Times New Roman"/>
          <w:b w:val="false"/>
          <w:i w:val="false"/>
          <w:color w:val="000000"/>
          <w:sz w:val="28"/>
        </w:rPr>
        <w:t>
      Панфилов ауылдық округі бюджетінің жобасын және бюджеттің атқарылуы туралы есепті келісу;</w:t>
      </w:r>
    </w:p>
    <w:bookmarkEnd w:id="585"/>
    <w:bookmarkStart w:name="z605" w:id="586"/>
    <w:p>
      <w:pPr>
        <w:spacing w:after="0"/>
        <w:ind w:left="0"/>
        <w:jc w:val="both"/>
      </w:pPr>
      <w:r>
        <w:rPr>
          <w:rFonts w:ascii="Times New Roman"/>
          <w:b w:val="false"/>
          <w:i w:val="false"/>
          <w:color w:val="000000"/>
          <w:sz w:val="28"/>
        </w:rPr>
        <w:t>
      Панфилов ауылдық округі әкімі аппаратының Панфилов ауылдық округінің коммуналдық меншігін (жергілікті өзін-өзі басқарудың коммуналдық меншігін) басқару жөніндегі шешімдерін келісу;</w:t>
      </w:r>
    </w:p>
    <w:bookmarkEnd w:id="586"/>
    <w:bookmarkStart w:name="z606" w:id="58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587"/>
    <w:bookmarkStart w:name="z607" w:id="588"/>
    <w:p>
      <w:pPr>
        <w:spacing w:after="0"/>
        <w:ind w:left="0"/>
        <w:jc w:val="both"/>
      </w:pPr>
      <w:r>
        <w:rPr>
          <w:rFonts w:ascii="Times New Roman"/>
          <w:b w:val="false"/>
          <w:i w:val="false"/>
          <w:color w:val="000000"/>
          <w:sz w:val="28"/>
        </w:rPr>
        <w:t>
      Панфилов ауылдық округі бюджетінің атқарылуына жүргізілген мониторинг нәтижелері туралы есепті тыңдау және талқылау;</w:t>
      </w:r>
    </w:p>
    <w:bookmarkEnd w:id="588"/>
    <w:bookmarkStart w:name="z608" w:id="589"/>
    <w:p>
      <w:pPr>
        <w:spacing w:after="0"/>
        <w:ind w:left="0"/>
        <w:jc w:val="both"/>
      </w:pPr>
      <w:r>
        <w:rPr>
          <w:rFonts w:ascii="Times New Roman"/>
          <w:b w:val="false"/>
          <w:i w:val="false"/>
          <w:color w:val="000000"/>
          <w:sz w:val="28"/>
        </w:rPr>
        <w:t>
      Панфилов ауылдық округінің коммуналдық мүлкін иеліктен шығаруды келісу;</w:t>
      </w:r>
    </w:p>
    <w:bookmarkEnd w:id="589"/>
    <w:bookmarkStart w:name="z609" w:id="59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90"/>
    <w:bookmarkStart w:name="z610" w:id="591"/>
    <w:p>
      <w:pPr>
        <w:spacing w:after="0"/>
        <w:ind w:left="0"/>
        <w:jc w:val="both"/>
      </w:pPr>
      <w:r>
        <w:rPr>
          <w:rFonts w:ascii="Times New Roman"/>
          <w:b w:val="false"/>
          <w:i w:val="false"/>
          <w:color w:val="000000"/>
          <w:sz w:val="28"/>
        </w:rPr>
        <w:t>
      Панфилов ауылдық округі әкімін сайлауды өткізуге Талғар аудандық мәслихатына одан әрі ұсыну үшін Панфилов ауылдық округі әкімінің қызметіне Талғар ауданының әкімі ұсынған кандидатураларды келісу;</w:t>
      </w:r>
    </w:p>
    <w:bookmarkEnd w:id="591"/>
    <w:bookmarkStart w:name="z611" w:id="592"/>
    <w:p>
      <w:pPr>
        <w:spacing w:after="0"/>
        <w:ind w:left="0"/>
        <w:jc w:val="both"/>
      </w:pPr>
      <w:r>
        <w:rPr>
          <w:rFonts w:ascii="Times New Roman"/>
          <w:b w:val="false"/>
          <w:i w:val="false"/>
          <w:color w:val="000000"/>
          <w:sz w:val="28"/>
        </w:rPr>
        <w:t>
      Панфилов ауылдық округі әкімін лауазымынан босату туралы мәселеге бастамашылық жасау;</w:t>
      </w:r>
    </w:p>
    <w:bookmarkEnd w:id="592"/>
    <w:bookmarkStart w:name="z612" w:id="59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93"/>
    <w:bookmarkStart w:name="z613" w:id="59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94"/>
    <w:bookmarkStart w:name="z614" w:id="595"/>
    <w:p>
      <w:pPr>
        <w:spacing w:after="0"/>
        <w:ind w:left="0"/>
        <w:jc w:val="both"/>
      </w:pPr>
      <w:r>
        <w:rPr>
          <w:rFonts w:ascii="Times New Roman"/>
          <w:b w:val="false"/>
          <w:i w:val="false"/>
          <w:color w:val="000000"/>
          <w:sz w:val="28"/>
        </w:rPr>
        <w:t>
      4. Жиналысты Панфилов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95"/>
    <w:bookmarkStart w:name="z615" w:id="596"/>
    <w:p>
      <w:pPr>
        <w:spacing w:after="0"/>
        <w:ind w:left="0"/>
        <w:jc w:val="both"/>
      </w:pPr>
      <w:r>
        <w:rPr>
          <w:rFonts w:ascii="Times New Roman"/>
          <w:b w:val="false"/>
          <w:i w:val="false"/>
          <w:color w:val="000000"/>
          <w:sz w:val="28"/>
        </w:rPr>
        <w:t>
      Жиналыстың бастамашылары күн тәртібін көрсете отырып, Панфилов ауылдық округінің әкiміне ерікті нысанда жазбаша өтінішпен жүгінеді.</w:t>
      </w:r>
    </w:p>
    <w:bookmarkEnd w:id="596"/>
    <w:bookmarkStart w:name="z616" w:id="597"/>
    <w:p>
      <w:pPr>
        <w:spacing w:after="0"/>
        <w:ind w:left="0"/>
        <w:jc w:val="both"/>
      </w:pPr>
      <w:r>
        <w:rPr>
          <w:rFonts w:ascii="Times New Roman"/>
          <w:b w:val="false"/>
          <w:i w:val="false"/>
          <w:color w:val="000000"/>
          <w:sz w:val="28"/>
        </w:rPr>
        <w:t>
      Панфилов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97"/>
    <w:bookmarkStart w:name="z617" w:id="598"/>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598"/>
    <w:bookmarkStart w:name="z618" w:id="599"/>
    <w:p>
      <w:pPr>
        <w:spacing w:after="0"/>
        <w:ind w:left="0"/>
        <w:jc w:val="both"/>
      </w:pPr>
      <w:r>
        <w:rPr>
          <w:rFonts w:ascii="Times New Roman"/>
          <w:b w:val="false"/>
          <w:i w:val="false"/>
          <w:color w:val="000000"/>
          <w:sz w:val="28"/>
        </w:rPr>
        <w:t>
      Панфилов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Панфилов ауылдық округінің әкiміне жиналысқа шақырғанға дейін күнтізбелік бес күннен кешіктірмей ұсынады.</w:t>
      </w:r>
    </w:p>
    <w:bookmarkEnd w:id="599"/>
    <w:bookmarkStart w:name="z619" w:id="600"/>
    <w:p>
      <w:pPr>
        <w:spacing w:after="0"/>
        <w:ind w:left="0"/>
        <w:jc w:val="both"/>
      </w:pPr>
      <w:r>
        <w:rPr>
          <w:rFonts w:ascii="Times New Roman"/>
          <w:b w:val="false"/>
          <w:i w:val="false"/>
          <w:color w:val="000000"/>
          <w:sz w:val="28"/>
        </w:rPr>
        <w:t>
      6. Жиналысты шақыру алдында Панфилов ауылдық округі әкiмінің аппараты жиналысқа қатысушы мүшелерді тіркеуді өткізеді, оның нәтижесін Панфилов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600"/>
    <w:bookmarkStart w:name="z620" w:id="60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01"/>
    <w:bookmarkStart w:name="z621" w:id="602"/>
    <w:p>
      <w:pPr>
        <w:spacing w:after="0"/>
        <w:ind w:left="0"/>
        <w:jc w:val="both"/>
      </w:pPr>
      <w:r>
        <w:rPr>
          <w:rFonts w:ascii="Times New Roman"/>
          <w:b w:val="false"/>
          <w:i w:val="false"/>
          <w:color w:val="000000"/>
          <w:sz w:val="28"/>
        </w:rPr>
        <w:t xml:space="preserve">
      7. Жиналысты шақыруды Панфилов ауылдық округінің әкiмі немесе ол уәкілеттік берген адам ашады. </w:t>
      </w:r>
    </w:p>
    <w:bookmarkEnd w:id="602"/>
    <w:bookmarkStart w:name="z622" w:id="60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03"/>
    <w:bookmarkStart w:name="z623" w:id="604"/>
    <w:p>
      <w:pPr>
        <w:spacing w:after="0"/>
        <w:ind w:left="0"/>
        <w:jc w:val="both"/>
      </w:pPr>
      <w:r>
        <w:rPr>
          <w:rFonts w:ascii="Times New Roman"/>
          <w:b w:val="false"/>
          <w:i w:val="false"/>
          <w:color w:val="000000"/>
          <w:sz w:val="28"/>
        </w:rPr>
        <w:t>
      8. Жиналыстың күн тәртібін Панфилов ауылдық округі әкімінің аппараты жиналыс мүшелері, Панфилов ауылдық округінің әкімі енгізген ұсыныстар негізінде қалыптастырады.</w:t>
      </w:r>
    </w:p>
    <w:bookmarkEnd w:id="604"/>
    <w:bookmarkStart w:name="z624" w:id="60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605"/>
    <w:bookmarkStart w:name="z625" w:id="60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06"/>
    <w:bookmarkStart w:name="z626" w:id="607"/>
    <w:p>
      <w:pPr>
        <w:spacing w:after="0"/>
        <w:ind w:left="0"/>
        <w:jc w:val="both"/>
      </w:pPr>
      <w:r>
        <w:rPr>
          <w:rFonts w:ascii="Times New Roman"/>
          <w:b w:val="false"/>
          <w:i w:val="false"/>
          <w:color w:val="000000"/>
          <w:sz w:val="28"/>
        </w:rPr>
        <w:t>
      Жиналысты шақырудың күн тәртібін жиналыс бекітеді.</w:t>
      </w:r>
    </w:p>
    <w:bookmarkEnd w:id="607"/>
    <w:bookmarkStart w:name="z627" w:id="60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08"/>
    <w:bookmarkStart w:name="z628" w:id="609"/>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609"/>
    <w:bookmarkStart w:name="z629" w:id="610"/>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610"/>
    <w:bookmarkStart w:name="z630" w:id="611"/>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611"/>
    <w:bookmarkStart w:name="z631" w:id="61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612"/>
    <w:bookmarkStart w:name="z632" w:id="61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13"/>
    <w:bookmarkStart w:name="z633" w:id="61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14"/>
    <w:bookmarkStart w:name="z634" w:id="61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15"/>
    <w:bookmarkStart w:name="z635" w:id="616"/>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616"/>
    <w:bookmarkStart w:name="z636" w:id="617"/>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17"/>
    <w:bookmarkStart w:name="z637" w:id="618"/>
    <w:p>
      <w:pPr>
        <w:spacing w:after="0"/>
        <w:ind w:left="0"/>
        <w:jc w:val="both"/>
      </w:pPr>
      <w:r>
        <w:rPr>
          <w:rFonts w:ascii="Times New Roman"/>
          <w:b w:val="false"/>
          <w:i w:val="false"/>
          <w:color w:val="000000"/>
          <w:sz w:val="28"/>
        </w:rPr>
        <w:t>
      Жиналыстың шешімі хаттамамен ресімделеді, онда:</w:t>
      </w:r>
    </w:p>
    <w:bookmarkEnd w:id="618"/>
    <w:bookmarkStart w:name="z638" w:id="619"/>
    <w:p>
      <w:pPr>
        <w:spacing w:after="0"/>
        <w:ind w:left="0"/>
        <w:jc w:val="both"/>
      </w:pPr>
      <w:r>
        <w:rPr>
          <w:rFonts w:ascii="Times New Roman"/>
          <w:b w:val="false"/>
          <w:i w:val="false"/>
          <w:color w:val="000000"/>
          <w:sz w:val="28"/>
        </w:rPr>
        <w:t>
      1) жиналыстың өткізілген күні мен орны;</w:t>
      </w:r>
    </w:p>
    <w:bookmarkEnd w:id="619"/>
    <w:bookmarkStart w:name="z639" w:id="620"/>
    <w:p>
      <w:pPr>
        <w:spacing w:after="0"/>
        <w:ind w:left="0"/>
        <w:jc w:val="both"/>
      </w:pPr>
      <w:r>
        <w:rPr>
          <w:rFonts w:ascii="Times New Roman"/>
          <w:b w:val="false"/>
          <w:i w:val="false"/>
          <w:color w:val="000000"/>
          <w:sz w:val="28"/>
        </w:rPr>
        <w:t>
      2) жиналыс мүшелерінің саны және тізімі;</w:t>
      </w:r>
    </w:p>
    <w:bookmarkEnd w:id="620"/>
    <w:bookmarkStart w:name="z640" w:id="621"/>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21"/>
    <w:bookmarkStart w:name="z641" w:id="622"/>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22"/>
    <w:bookmarkStart w:name="z642" w:id="623"/>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23"/>
    <w:bookmarkStart w:name="z643" w:id="624"/>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Панфилов ауылдық округінің әкіміне беріледі.</w:t>
      </w:r>
    </w:p>
    <w:bookmarkEnd w:id="624"/>
    <w:bookmarkStart w:name="z644" w:id="625"/>
    <w:p>
      <w:pPr>
        <w:spacing w:after="0"/>
        <w:ind w:left="0"/>
        <w:jc w:val="both"/>
      </w:pPr>
      <w:r>
        <w:rPr>
          <w:rFonts w:ascii="Times New Roman"/>
          <w:b w:val="false"/>
          <w:i w:val="false"/>
          <w:color w:val="000000"/>
          <w:sz w:val="28"/>
        </w:rPr>
        <w:t>
      12. Жиналыста қабылданған шешімдерді Панфилов ауылдық округінің әкімі бес жұмыс күні мерзімінде қарайды.</w:t>
      </w:r>
    </w:p>
    <w:bookmarkEnd w:id="625"/>
    <w:bookmarkStart w:name="z645" w:id="626"/>
    <w:p>
      <w:pPr>
        <w:spacing w:after="0"/>
        <w:ind w:left="0"/>
        <w:jc w:val="both"/>
      </w:pPr>
      <w:r>
        <w:rPr>
          <w:rFonts w:ascii="Times New Roman"/>
          <w:b w:val="false"/>
          <w:i w:val="false"/>
          <w:color w:val="000000"/>
          <w:sz w:val="28"/>
        </w:rPr>
        <w:t>
      Панфилов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26"/>
    <w:bookmarkStart w:name="z646" w:id="627"/>
    <w:p>
      <w:pPr>
        <w:spacing w:after="0"/>
        <w:ind w:left="0"/>
        <w:jc w:val="both"/>
      </w:pPr>
      <w:r>
        <w:rPr>
          <w:rFonts w:ascii="Times New Roman"/>
          <w:b w:val="false"/>
          <w:i w:val="false"/>
          <w:color w:val="000000"/>
          <w:sz w:val="28"/>
        </w:rPr>
        <w:t>
      Панфилов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627"/>
    <w:bookmarkStart w:name="z647" w:id="628"/>
    <w:p>
      <w:pPr>
        <w:spacing w:after="0"/>
        <w:ind w:left="0"/>
        <w:jc w:val="both"/>
      </w:pPr>
      <w:r>
        <w:rPr>
          <w:rFonts w:ascii="Times New Roman"/>
          <w:b w:val="false"/>
          <w:i w:val="false"/>
          <w:color w:val="000000"/>
          <w:sz w:val="28"/>
        </w:rPr>
        <w:t>
      13. Панфилов ауылдық округінің әкімі аппараты Панфилов ауылдық округі әкімінің жиналыс шешімдерін қарау нәтижелерін бес жұмыс күн ішінде жиналыстың мүшелеріне жеткізеді.</w:t>
      </w:r>
    </w:p>
    <w:bookmarkEnd w:id="628"/>
    <w:bookmarkStart w:name="z648" w:id="629"/>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Панфилов ауылдық округінің әкімі мақұлдаған шешімдердің орындалуын қамтамасыз етеді. </w:t>
      </w:r>
    </w:p>
    <w:bookmarkEnd w:id="629"/>
    <w:bookmarkStart w:name="z649" w:id="630"/>
    <w:p>
      <w:pPr>
        <w:spacing w:after="0"/>
        <w:ind w:left="0"/>
        <w:jc w:val="both"/>
      </w:pPr>
      <w:r>
        <w:rPr>
          <w:rFonts w:ascii="Times New Roman"/>
          <w:b w:val="false"/>
          <w:i w:val="false"/>
          <w:color w:val="000000"/>
          <w:sz w:val="28"/>
        </w:rPr>
        <w:t>
      15. Жиналысты шақыруда қабылданған шешімдерді Панфилов ауылдық округі әкімінің аппараты бұқаралық ақпарат құралдары арқылы немесе өзге де тәсілдермен таратады.</w:t>
      </w:r>
    </w:p>
    <w:bookmarkEnd w:id="630"/>
    <w:bookmarkStart w:name="z650" w:id="63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1"/>
    <w:bookmarkStart w:name="z651" w:id="632"/>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32"/>
    <w:bookmarkStart w:name="z652" w:id="633"/>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633"/>
    <w:bookmarkStart w:name="z653" w:id="63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2018 жылғы "11" қыркүйектегі № 35-168 шешіміне 11-қосымша</w:t>
            </w:r>
          </w:p>
        </w:tc>
      </w:tr>
    </w:tbl>
    <w:bookmarkStart w:name="z655" w:id="635"/>
    <w:p>
      <w:pPr>
        <w:spacing w:after="0"/>
        <w:ind w:left="0"/>
        <w:jc w:val="left"/>
      </w:pPr>
      <w:r>
        <w:rPr>
          <w:rFonts w:ascii="Times New Roman"/>
          <w:b/>
          <w:i w:val="false"/>
          <w:color w:val="000000"/>
        </w:rPr>
        <w:t xml:space="preserve"> Талғар ауданының Тұздыбастау ауылдық округінің жергілікті қоғамдастық жиналысының регламенті</w:t>
      </w:r>
    </w:p>
    <w:bookmarkEnd w:id="635"/>
    <w:bookmarkStart w:name="z656" w:id="636"/>
    <w:p>
      <w:pPr>
        <w:spacing w:after="0"/>
        <w:ind w:left="0"/>
        <w:jc w:val="left"/>
      </w:pPr>
      <w:r>
        <w:rPr>
          <w:rFonts w:ascii="Times New Roman"/>
          <w:b/>
          <w:i w:val="false"/>
          <w:color w:val="000000"/>
        </w:rPr>
        <w:t xml:space="preserve"> 1-тарау. Жалпы ережелер</w:t>
      </w:r>
    </w:p>
    <w:bookmarkEnd w:id="636"/>
    <w:bookmarkStart w:name="z657" w:id="637"/>
    <w:p>
      <w:pPr>
        <w:spacing w:after="0"/>
        <w:ind w:left="0"/>
        <w:jc w:val="both"/>
      </w:pPr>
      <w:r>
        <w:rPr>
          <w:rFonts w:ascii="Times New Roman"/>
          <w:b w:val="false"/>
          <w:i w:val="false"/>
          <w:color w:val="000000"/>
          <w:sz w:val="28"/>
        </w:rPr>
        <w:t xml:space="preserve">
      1. Талғар ауданының Тұздыбастау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07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637"/>
    <w:bookmarkStart w:name="z658" w:id="638"/>
    <w:p>
      <w:pPr>
        <w:spacing w:after="0"/>
        <w:ind w:left="0"/>
        <w:jc w:val="both"/>
      </w:pPr>
      <w:r>
        <w:rPr>
          <w:rFonts w:ascii="Times New Roman"/>
          <w:b w:val="false"/>
          <w:i w:val="false"/>
          <w:color w:val="000000"/>
          <w:sz w:val="28"/>
        </w:rPr>
        <w:t>
      2. Осы Регламентте қолданылатын негізгі ұғымдар:</w:t>
      </w:r>
    </w:p>
    <w:bookmarkEnd w:id="638"/>
    <w:bookmarkStart w:name="z659" w:id="63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39"/>
    <w:bookmarkStart w:name="z660" w:id="64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640"/>
    <w:bookmarkStart w:name="z661" w:id="64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641"/>
    <w:bookmarkStart w:name="z662" w:id="64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642"/>
    <w:bookmarkStart w:name="z663" w:id="64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643"/>
    <w:bookmarkStart w:name="z664" w:id="64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644"/>
    <w:bookmarkStart w:name="z665" w:id="645"/>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645"/>
    <w:bookmarkStart w:name="z666" w:id="64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646"/>
    <w:bookmarkStart w:name="z667" w:id="647"/>
    <w:p>
      <w:pPr>
        <w:spacing w:after="0"/>
        <w:ind w:left="0"/>
        <w:jc w:val="both"/>
      </w:pPr>
      <w:r>
        <w:rPr>
          <w:rFonts w:ascii="Times New Roman"/>
          <w:b w:val="false"/>
          <w:i w:val="false"/>
          <w:color w:val="000000"/>
          <w:sz w:val="28"/>
        </w:rPr>
        <w:t>
      Тұздыбастау ауылдық округі бюджетінің жобасын және бюджеттің атқарылуы туралы есепті келісу;</w:t>
      </w:r>
    </w:p>
    <w:bookmarkEnd w:id="647"/>
    <w:bookmarkStart w:name="z668" w:id="648"/>
    <w:p>
      <w:pPr>
        <w:spacing w:after="0"/>
        <w:ind w:left="0"/>
        <w:jc w:val="both"/>
      </w:pPr>
      <w:r>
        <w:rPr>
          <w:rFonts w:ascii="Times New Roman"/>
          <w:b w:val="false"/>
          <w:i w:val="false"/>
          <w:color w:val="000000"/>
          <w:sz w:val="28"/>
        </w:rPr>
        <w:t>
      Тұздыбастау ауылдық округі әкімі аппаратының Тұздыбастау ауылдық округінің коммуналдық меншігін (жергілікті өзін-өзі басқарудың коммуналдық меншігін) басқару жөніндегі шешімдерін келісу;</w:t>
      </w:r>
    </w:p>
    <w:bookmarkEnd w:id="648"/>
    <w:bookmarkStart w:name="z669" w:id="649"/>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649"/>
    <w:bookmarkStart w:name="z670" w:id="650"/>
    <w:p>
      <w:pPr>
        <w:spacing w:after="0"/>
        <w:ind w:left="0"/>
        <w:jc w:val="both"/>
      </w:pPr>
      <w:r>
        <w:rPr>
          <w:rFonts w:ascii="Times New Roman"/>
          <w:b w:val="false"/>
          <w:i w:val="false"/>
          <w:color w:val="000000"/>
          <w:sz w:val="28"/>
        </w:rPr>
        <w:t>
      Тұздыбастау ауылдық округі бюджетінің атқарылуына жүргізілген мониторинг нәтижелері туралы есепті тыңдау және талқылау;</w:t>
      </w:r>
    </w:p>
    <w:bookmarkEnd w:id="650"/>
    <w:bookmarkStart w:name="z671" w:id="651"/>
    <w:p>
      <w:pPr>
        <w:spacing w:after="0"/>
        <w:ind w:left="0"/>
        <w:jc w:val="both"/>
      </w:pPr>
      <w:r>
        <w:rPr>
          <w:rFonts w:ascii="Times New Roman"/>
          <w:b w:val="false"/>
          <w:i w:val="false"/>
          <w:color w:val="000000"/>
          <w:sz w:val="28"/>
        </w:rPr>
        <w:t>
      Тұздыбастау ауылдық округінің коммуналдық мүлкін иеліктен шығаруды келісу;</w:t>
      </w:r>
    </w:p>
    <w:bookmarkEnd w:id="651"/>
    <w:bookmarkStart w:name="z672" w:id="65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652"/>
    <w:bookmarkStart w:name="z673" w:id="653"/>
    <w:p>
      <w:pPr>
        <w:spacing w:after="0"/>
        <w:ind w:left="0"/>
        <w:jc w:val="both"/>
      </w:pPr>
      <w:r>
        <w:rPr>
          <w:rFonts w:ascii="Times New Roman"/>
          <w:b w:val="false"/>
          <w:i w:val="false"/>
          <w:color w:val="000000"/>
          <w:sz w:val="28"/>
        </w:rPr>
        <w:t>
      Тұздыбастау ауылдық округі әкімін сайлауды өткізуге Талғар аудандық мәслихатына одан әрі ұсыну үшін Тұздыбастау ауылдық округі әкімінің қызметіне Талғар ауданының әкімі ұсынған кандидатураларды келісу;</w:t>
      </w:r>
    </w:p>
    <w:bookmarkEnd w:id="653"/>
    <w:bookmarkStart w:name="z674" w:id="654"/>
    <w:p>
      <w:pPr>
        <w:spacing w:after="0"/>
        <w:ind w:left="0"/>
        <w:jc w:val="both"/>
      </w:pPr>
      <w:r>
        <w:rPr>
          <w:rFonts w:ascii="Times New Roman"/>
          <w:b w:val="false"/>
          <w:i w:val="false"/>
          <w:color w:val="000000"/>
          <w:sz w:val="28"/>
        </w:rPr>
        <w:t>
      Тұздыбастау ауылдық округі әкімін лауазымынан босату туралы мәселеге бастамашылық жасау;</w:t>
      </w:r>
    </w:p>
    <w:bookmarkEnd w:id="654"/>
    <w:bookmarkStart w:name="z675" w:id="65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655"/>
    <w:bookmarkStart w:name="z676" w:id="65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656"/>
    <w:bookmarkStart w:name="z677" w:id="657"/>
    <w:p>
      <w:pPr>
        <w:spacing w:after="0"/>
        <w:ind w:left="0"/>
        <w:jc w:val="both"/>
      </w:pPr>
      <w:r>
        <w:rPr>
          <w:rFonts w:ascii="Times New Roman"/>
          <w:b w:val="false"/>
          <w:i w:val="false"/>
          <w:color w:val="000000"/>
          <w:sz w:val="28"/>
        </w:rPr>
        <w:t>
      4. Жиналысты Тұздыбастау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657"/>
    <w:bookmarkStart w:name="z678" w:id="658"/>
    <w:p>
      <w:pPr>
        <w:spacing w:after="0"/>
        <w:ind w:left="0"/>
        <w:jc w:val="both"/>
      </w:pPr>
      <w:r>
        <w:rPr>
          <w:rFonts w:ascii="Times New Roman"/>
          <w:b w:val="false"/>
          <w:i w:val="false"/>
          <w:color w:val="000000"/>
          <w:sz w:val="28"/>
        </w:rPr>
        <w:t>
      Жиналыстың бастамашылары күн тәртібін көрсете отырып, Тұздыбастау ауылдық округінің әкiміне ерікті нысанда жазбаша өтінішпен жүгінеді.</w:t>
      </w:r>
    </w:p>
    <w:bookmarkEnd w:id="658"/>
    <w:bookmarkStart w:name="z679" w:id="659"/>
    <w:p>
      <w:pPr>
        <w:spacing w:after="0"/>
        <w:ind w:left="0"/>
        <w:jc w:val="both"/>
      </w:pPr>
      <w:r>
        <w:rPr>
          <w:rFonts w:ascii="Times New Roman"/>
          <w:b w:val="false"/>
          <w:i w:val="false"/>
          <w:color w:val="000000"/>
          <w:sz w:val="28"/>
        </w:rPr>
        <w:t>
      Тұздыбастау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659"/>
    <w:bookmarkStart w:name="z680" w:id="660"/>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660"/>
    <w:bookmarkStart w:name="z681" w:id="661"/>
    <w:p>
      <w:pPr>
        <w:spacing w:after="0"/>
        <w:ind w:left="0"/>
        <w:jc w:val="both"/>
      </w:pPr>
      <w:r>
        <w:rPr>
          <w:rFonts w:ascii="Times New Roman"/>
          <w:b w:val="false"/>
          <w:i w:val="false"/>
          <w:color w:val="000000"/>
          <w:sz w:val="28"/>
        </w:rPr>
        <w:t>
      Тұздыбастау ауылдық округі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Тұздыбастау ауылдық округінің әкiміне жиналысқа шақырғанға дейін күнтізбелік бес күннен кешіктірмей ұсынады.</w:t>
      </w:r>
    </w:p>
    <w:bookmarkEnd w:id="661"/>
    <w:bookmarkStart w:name="z682" w:id="662"/>
    <w:p>
      <w:pPr>
        <w:spacing w:after="0"/>
        <w:ind w:left="0"/>
        <w:jc w:val="both"/>
      </w:pPr>
      <w:r>
        <w:rPr>
          <w:rFonts w:ascii="Times New Roman"/>
          <w:b w:val="false"/>
          <w:i w:val="false"/>
          <w:color w:val="000000"/>
          <w:sz w:val="28"/>
        </w:rPr>
        <w:t>
      6. Жиналысты шақыру алдында Тұздыбастау ауылдық округі әкiмінің аппараты жиналысқа қатысушы мүшелерді тіркеуді өткізеді, оның нәтижесін Тұздыбастау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662"/>
    <w:bookmarkStart w:name="z683" w:id="66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63"/>
    <w:bookmarkStart w:name="z684" w:id="664"/>
    <w:p>
      <w:pPr>
        <w:spacing w:after="0"/>
        <w:ind w:left="0"/>
        <w:jc w:val="both"/>
      </w:pPr>
      <w:r>
        <w:rPr>
          <w:rFonts w:ascii="Times New Roman"/>
          <w:b w:val="false"/>
          <w:i w:val="false"/>
          <w:color w:val="000000"/>
          <w:sz w:val="28"/>
        </w:rPr>
        <w:t xml:space="preserve">
      7. Жиналысты шақыруды Тұздыбастау ауылдық округінің әкiмі немесе ол уәкілеттік берген адам ашады. </w:t>
      </w:r>
    </w:p>
    <w:bookmarkEnd w:id="664"/>
    <w:bookmarkStart w:name="z685" w:id="66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65"/>
    <w:bookmarkStart w:name="z686" w:id="666"/>
    <w:p>
      <w:pPr>
        <w:spacing w:after="0"/>
        <w:ind w:left="0"/>
        <w:jc w:val="both"/>
      </w:pPr>
      <w:r>
        <w:rPr>
          <w:rFonts w:ascii="Times New Roman"/>
          <w:b w:val="false"/>
          <w:i w:val="false"/>
          <w:color w:val="000000"/>
          <w:sz w:val="28"/>
        </w:rPr>
        <w:t>
      8. Жиналыстың күн тәртібін Тұздыбастау ауылдық округі әкімінің аппараты жиналыс мүшелері, Тұздыбастау ауылдық округінің әкімі енгізген ұсыныстар негізінде қалыптастырады.</w:t>
      </w:r>
    </w:p>
    <w:bookmarkEnd w:id="666"/>
    <w:bookmarkStart w:name="z687" w:id="667"/>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667"/>
    <w:bookmarkStart w:name="z688" w:id="66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68"/>
    <w:bookmarkStart w:name="z689" w:id="669"/>
    <w:p>
      <w:pPr>
        <w:spacing w:after="0"/>
        <w:ind w:left="0"/>
        <w:jc w:val="both"/>
      </w:pPr>
      <w:r>
        <w:rPr>
          <w:rFonts w:ascii="Times New Roman"/>
          <w:b w:val="false"/>
          <w:i w:val="false"/>
          <w:color w:val="000000"/>
          <w:sz w:val="28"/>
        </w:rPr>
        <w:t>
      Жиналысты шақырудың күн тәртібін жиналыс бекітеді.</w:t>
      </w:r>
    </w:p>
    <w:bookmarkEnd w:id="669"/>
    <w:bookmarkStart w:name="z690" w:id="67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70"/>
    <w:bookmarkStart w:name="z691" w:id="671"/>
    <w:p>
      <w:pPr>
        <w:spacing w:after="0"/>
        <w:ind w:left="0"/>
        <w:jc w:val="both"/>
      </w:pPr>
      <w:r>
        <w:rPr>
          <w:rFonts w:ascii="Times New Roman"/>
          <w:b w:val="false"/>
          <w:i w:val="false"/>
          <w:color w:val="000000"/>
          <w:sz w:val="28"/>
        </w:rPr>
        <w:t>
      9. Жиналысты шақыруға олардың мәселелері онда қаралатын Талғар аудандық мәслихатының депутаттары, Талғар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671"/>
    <w:bookmarkStart w:name="z692" w:id="672"/>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672"/>
    <w:bookmarkStart w:name="z693" w:id="673"/>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673"/>
    <w:bookmarkStart w:name="z694" w:id="67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674"/>
    <w:bookmarkStart w:name="z695" w:id="67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75"/>
    <w:bookmarkStart w:name="z696" w:id="67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76"/>
    <w:bookmarkStart w:name="z697" w:id="67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77"/>
    <w:bookmarkStart w:name="z698" w:id="678"/>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678"/>
    <w:bookmarkStart w:name="z699" w:id="67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79"/>
    <w:bookmarkStart w:name="z700" w:id="680"/>
    <w:p>
      <w:pPr>
        <w:spacing w:after="0"/>
        <w:ind w:left="0"/>
        <w:jc w:val="both"/>
      </w:pPr>
      <w:r>
        <w:rPr>
          <w:rFonts w:ascii="Times New Roman"/>
          <w:b w:val="false"/>
          <w:i w:val="false"/>
          <w:color w:val="000000"/>
          <w:sz w:val="28"/>
        </w:rPr>
        <w:t>
      Жиналыстың шешімі хаттамамен ресімделеді, онда:</w:t>
      </w:r>
    </w:p>
    <w:bookmarkEnd w:id="680"/>
    <w:bookmarkStart w:name="z701" w:id="681"/>
    <w:p>
      <w:pPr>
        <w:spacing w:after="0"/>
        <w:ind w:left="0"/>
        <w:jc w:val="both"/>
      </w:pPr>
      <w:r>
        <w:rPr>
          <w:rFonts w:ascii="Times New Roman"/>
          <w:b w:val="false"/>
          <w:i w:val="false"/>
          <w:color w:val="000000"/>
          <w:sz w:val="28"/>
        </w:rPr>
        <w:t>
      1) жиналыстың өткізілген күні мен орны;</w:t>
      </w:r>
    </w:p>
    <w:bookmarkEnd w:id="681"/>
    <w:bookmarkStart w:name="z702" w:id="682"/>
    <w:p>
      <w:pPr>
        <w:spacing w:after="0"/>
        <w:ind w:left="0"/>
        <w:jc w:val="both"/>
      </w:pPr>
      <w:r>
        <w:rPr>
          <w:rFonts w:ascii="Times New Roman"/>
          <w:b w:val="false"/>
          <w:i w:val="false"/>
          <w:color w:val="000000"/>
          <w:sz w:val="28"/>
        </w:rPr>
        <w:t>
      2) жиналыс мүшелерінің саны және тізімі;</w:t>
      </w:r>
    </w:p>
    <w:bookmarkEnd w:id="682"/>
    <w:bookmarkStart w:name="z703" w:id="68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83"/>
    <w:bookmarkStart w:name="z704" w:id="68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84"/>
    <w:bookmarkStart w:name="z705" w:id="68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85"/>
    <w:bookmarkStart w:name="z706" w:id="68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Тұздыбастау ауылдық округінің әкіміне беріледі.</w:t>
      </w:r>
    </w:p>
    <w:bookmarkEnd w:id="686"/>
    <w:bookmarkStart w:name="z707" w:id="687"/>
    <w:p>
      <w:pPr>
        <w:spacing w:after="0"/>
        <w:ind w:left="0"/>
        <w:jc w:val="both"/>
      </w:pPr>
      <w:r>
        <w:rPr>
          <w:rFonts w:ascii="Times New Roman"/>
          <w:b w:val="false"/>
          <w:i w:val="false"/>
          <w:color w:val="000000"/>
          <w:sz w:val="28"/>
        </w:rPr>
        <w:t>
      12. Жиналыста қабылданған шешімдерді Тұздыбастау ауылдық округінің әкімі бес жұмыс күні мерзімінде қарайды.</w:t>
      </w:r>
    </w:p>
    <w:bookmarkEnd w:id="687"/>
    <w:bookmarkStart w:name="z708" w:id="688"/>
    <w:p>
      <w:pPr>
        <w:spacing w:after="0"/>
        <w:ind w:left="0"/>
        <w:jc w:val="both"/>
      </w:pPr>
      <w:r>
        <w:rPr>
          <w:rFonts w:ascii="Times New Roman"/>
          <w:b w:val="false"/>
          <w:i w:val="false"/>
          <w:color w:val="000000"/>
          <w:sz w:val="28"/>
        </w:rPr>
        <w:t>
      Тұздыбастау ауылдық округінің әкiмі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88"/>
    <w:bookmarkStart w:name="z709" w:id="689"/>
    <w:p>
      <w:pPr>
        <w:spacing w:after="0"/>
        <w:ind w:left="0"/>
        <w:jc w:val="both"/>
      </w:pPr>
      <w:r>
        <w:rPr>
          <w:rFonts w:ascii="Times New Roman"/>
          <w:b w:val="false"/>
          <w:i w:val="false"/>
          <w:color w:val="000000"/>
          <w:sz w:val="28"/>
        </w:rPr>
        <w:t>
      Тұздыбастау ауылдық округі әкімінің келіспеушілігін тудырған мәселелерді шешу мүмкін болмаған жағдайда, мәселені жоғары тұрған әкім Талғар аудандық мәслихатының отырысында алдын ала талқылаудан соң шешеді.</w:t>
      </w:r>
    </w:p>
    <w:bookmarkEnd w:id="689"/>
    <w:bookmarkStart w:name="z710" w:id="690"/>
    <w:p>
      <w:pPr>
        <w:spacing w:after="0"/>
        <w:ind w:left="0"/>
        <w:jc w:val="both"/>
      </w:pPr>
      <w:r>
        <w:rPr>
          <w:rFonts w:ascii="Times New Roman"/>
          <w:b w:val="false"/>
          <w:i w:val="false"/>
          <w:color w:val="000000"/>
          <w:sz w:val="28"/>
        </w:rPr>
        <w:t>
      13. Тұздыбастау ауылдық округінің әкімі аппараты Тұздыбастау ауылдық округі әкімінің жиналыс шешімдерін қарау нәтижелерін бес жұмыс күн ішінде жиналыстың мүшелеріне жеткізеді.</w:t>
      </w:r>
    </w:p>
    <w:bookmarkEnd w:id="690"/>
    <w:bookmarkStart w:name="z711" w:id="691"/>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Тұздыбастау ауылдық округінің әкімі мақұлдаған шешімдердің орындалуын қамтамасыз етеді. </w:t>
      </w:r>
    </w:p>
    <w:bookmarkEnd w:id="691"/>
    <w:bookmarkStart w:name="z712" w:id="692"/>
    <w:p>
      <w:pPr>
        <w:spacing w:after="0"/>
        <w:ind w:left="0"/>
        <w:jc w:val="both"/>
      </w:pPr>
      <w:r>
        <w:rPr>
          <w:rFonts w:ascii="Times New Roman"/>
          <w:b w:val="false"/>
          <w:i w:val="false"/>
          <w:color w:val="000000"/>
          <w:sz w:val="28"/>
        </w:rPr>
        <w:t>
      15. Жиналысты шақыруда қабылданған шешімдерді Тұздыбастау ауылдық округі әкімінің аппараты бұқаралық ақпарат құралдары арқылы немесе өзге де тәсілдермен таратады.</w:t>
      </w:r>
    </w:p>
    <w:bookmarkEnd w:id="692"/>
    <w:bookmarkStart w:name="z713" w:id="69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93"/>
    <w:bookmarkStart w:name="z714" w:id="69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94"/>
    <w:bookmarkStart w:name="z715" w:id="695"/>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Талғар ауданының әкіміне немесе жиналыстың шешімін орындауға жауапты лауазымды адамның жоғары тұрған басшыларына жолдайды. </w:t>
      </w:r>
    </w:p>
    <w:bookmarkEnd w:id="695"/>
    <w:bookmarkStart w:name="z716" w:id="69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Талғар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