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7d8d" w14:textId="b4f7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2017 жылғы 22 желтоқсандағы "Талғар ауданының 2018-2020 жылдарға арналған бюджеті туралы" № 22-113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2018 жылғы 22 қарашадағы № 36-170 шешімі. Алматы облысы Әділет департаментінде 2018 жылы 27 қарашада № 4886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2018-2020 жылдарға арналған бюджеті туралы" 2017 жылғы 22 желтоқсандағы № 22-113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жылғы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18 117 968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2 111 703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18 798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550 320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15 437 147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тер 6 486 869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2 393 928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6 556 350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18 663 456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108 432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126 176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17 744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653 920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653 920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Талғар аудандық мәслихатының 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"22"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22-113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36-170 шешіміне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22-113 шешіміне 1-қосымша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999"/>
        <w:gridCol w:w="644"/>
        <w:gridCol w:w="141"/>
        <w:gridCol w:w="6731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18117968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2111703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салықтықтар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18663456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2301"/>
        <w:gridCol w:w="2610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4"/>
        <w:gridCol w:w="1395"/>
        <w:gridCol w:w="306"/>
        <w:gridCol w:w="1783"/>
        <w:gridCol w:w="5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