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8bd3" w14:textId="9af8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2017 жылғы 20 желтоқсандағы "Ұйғыр ауданының 2018-2020 жылдарға арналған бюджеті туралы" № 6-23-141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20 сәуірдегі № 6-31-193 шешімі. Алматы облысы Әділет департаментінде 2018 жылы 3 мамырда № 4671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2018-2020 жылдарға арналған бюджеті туралы" 2017 жылғы 20 желтоқсандағы № 6-23-141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7888972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1569511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5915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78577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6234969 мың теңге, соның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1014583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1257106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3963280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8026088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13384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36075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22691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(–) 150500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150500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Б.Юлдашева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"20" сәуірдегі "Ұйғыр аудандық мәслихатының 2017 жылғы 20 желтоқсандағы "Ұйғыр ауданының 2018-2020 жылдарға арналған бюджеті туралы" № 6-23-141 шешіміне өзгерістер енгізу туралы" № 6-31-193 шешіміне қосымша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6234969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6234969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093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1"/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927"/>
        <w:gridCol w:w="1439"/>
        <w:gridCol w:w="3730"/>
        <w:gridCol w:w="3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