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d531" w14:textId="891d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2018 жылғы 28 маусымдағы № 6-34-211 шешімі. Алматы облысы Әділет департаментінде 2018 жылы 11 шілдеде № 4767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Ұйғыр аудандық мәслихатының кейбір шешімдерінің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"Бюджет, экономикалық даму, өнеркәсіп, көлік, құрылыс, байланыс, сауда, туризм, тұрғын үй мәселелері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Юлдашева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Амангельды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2018 жылғы "28" маусымдағы № 6-34-211 шешіміне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Ұйғыр аудандық мәслихатының күші жойылды деп танылатын кейбір шешімдерінің тізбесі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"Ұйғыр ауданы бойынша бірыңғай тіркелген салық мөлшерлемелерін белгілеу туралы" 2015 жылғы 22 желтоқсандағы № 54-4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3676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29 қаңтарында "Әділет" ақпараттық-құқықтық жүйесінде жарияланған);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"Ұйғыр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2016 жылғы 21 сәуірдегі № 6-3-16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3841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01 маусымында "Әділет" ақпараттық-құқықтық жүйесінде жарияланған);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"Ұйғыр ауданы бойынша жер салығының базалық мөлшерлемелерін жоғарылату туралы" 2016 жылғы 20 шілдедегі № 6-5-26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21 қыркүйегінде "Әділет" ақпараттық-құқықтық жүйесінде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