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6134" w14:textId="b4d6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2017 жылғы 20 желтоқсандағы "Ұйғыр ауданының 2018-2020 жылдарға арналған бюджеті туралы" № 6-23-141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2018 жылғы 6 тамыздағы № 6-35-215 шешімі. Алматы облысы Әділет департаментінде 2018 жылы 28 тамызда № 4803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аудандық мәслихатының "Ұйғыр ауданының 2018-2020 жылдарға арналған бюджеті туралы" 2017 жылғы 20 желтоқсандағы № 6-23-141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4456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30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7555092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1569561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5865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78577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5901089 мың теңге, соның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1402215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535594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3963280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7692208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13384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36075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22691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150500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150500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Ұйғыр аудандық мәслихатының "Бюджет, экономикалық даму, өнеркәсіп, көлік, құрылыс, байланыс, сауда, туризм және тұрғын үй мәселелері жөніндегі"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Юлдашева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2"/>
        <w:gridCol w:w="5418"/>
      </w:tblGrid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2018 жылғы 06 тамыздағы "Ұйғыр аудандық мәслихатының 2017 жылғы 20 желтоқсандағы "Ұйғыр ауданының 2018-2020 жылдарға арналған бюджеті туралы" № 6-23-141 шешіміне өзгерістер енгізу туралы" № 6-35-215 шешіміне қосымша</w:t>
            </w:r>
          </w:p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20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2018-2020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шешімімен 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7555092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1569561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1540268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5901089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5901089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5901089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816"/>
        <w:gridCol w:w="1109"/>
        <w:gridCol w:w="1109"/>
        <w:gridCol w:w="5880"/>
        <w:gridCol w:w="2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"/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7692208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5 003 434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4 200 310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4134627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4134627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-мекендерді аббатандыру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берілген кредиттер есебінен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782"/>
        <w:gridCol w:w="1148"/>
        <w:gridCol w:w="1782"/>
        <w:gridCol w:w="2745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15"/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9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093"/>
        <w:gridCol w:w="4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3"/>
        </w:tc>
        <w:tc>
          <w:tcPr>
            <w:tcW w:w="4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1439"/>
        <w:gridCol w:w="927"/>
        <w:gridCol w:w="1439"/>
        <w:gridCol w:w="3730"/>
        <w:gridCol w:w="3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28"/>
        </w:tc>
        <w:tc>
          <w:tcPr>
            <w:tcW w:w="3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-150500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3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4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7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1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