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409d" w14:textId="d2a4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2018 жылғы 8 тамыздағы № 6-36-218 шешімі. Алматы облысы Әділет департаментінде 2018 жылы 5 қыркүйекте № 4813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2018-2020 жылдарға арналған бюджеттері туралы" 2017 жылғы 25 желтоқсандағы № 6-24-149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06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Шонжы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300965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90672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210293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60807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149486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300965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Сүмбе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75715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5819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69896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7701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62195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75715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Қырғызсай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23284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3973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19311 мың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2625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16686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23284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Үлкен Ақсу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25507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12303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13204 мың теңге, оның ішінде;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1375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11829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25507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Ават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19179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5218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13961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13286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19179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Тиірмен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65490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5511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59979 мың теңге, оның ішінде;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3875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56104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65490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Ақтам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73322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3631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69691 мың теңге, оның ішінде;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675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69016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73322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Дардамты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33419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6456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26963 мың теңге, оның ішінде;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7675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19288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33419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Кетпен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103785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5073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98712 мың теңге, оның ішінде: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675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98037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103785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Кіші-Дихан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23483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6714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16769 мың теңге, оның ішінде: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2625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14144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23483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2018-2020 жылдарға арналған Калжат ауылдық округінің бюджеті тиісінше осы шешімнің 31, 32, 33-қосымшаларына сәйкес, оның ішінде 2018 жылға келесі көлемдерде бекітілсін: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25210 мың теңге, оның ішінде: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5717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19493 мың теңге, оның ішінде;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4707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14786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25210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2018-2020 жылдарға арналған Бахар ауылдық округінің бюджеті тиісінше осы шешімнің 34, 35, 36-қосымшаларына сәйкес, оның ішінде 2018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69041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7695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61346 мың теңге, оның ішінде;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47139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14207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69041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Тасқарасу ауылдық округінің бюджеті тиісінше осы шешімнің 37, 38, 39-қосымшаларына сәйкес, оның ішінде 2018 жылға келесі көлемдерде бекітілсін: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22719 мың теңге, оның ішінде: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4207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18512 мың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4753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13759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22719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2018-2020 жылдарға арналған Шарын ауылдық округінің бюджеті тиісінше осы шешімнің 40, 41, 42-қосымшаларына сәйкес, оның ішінде 2018 жылға келесі көлемдерде бекітілсін: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45874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11354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34520 мың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22075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12445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45874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туризм, тұрғын үй мәселелері жөніндегі" тұрақты комиссиясына жүктелсін.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Юлдашева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1-қосымша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6-24-149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2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Шонжы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09"/>
        <w:gridCol w:w="1285"/>
        <w:gridCol w:w="1285"/>
        <w:gridCol w:w="134"/>
        <w:gridCol w:w="5745"/>
        <w:gridCol w:w="22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2-қосымша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4-қосымша</w:t>
            </w:r>
          </w:p>
        </w:tc>
      </w:tr>
    </w:tbl>
    <w:bookmarkStart w:name="z21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Сүмбе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3-қосымша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7-қосымша</w:t>
            </w:r>
          </w:p>
        </w:tc>
      </w:tr>
    </w:tbl>
    <w:bookmarkStart w:name="z23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Қырғызсай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6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28"/>
        <w:gridCol w:w="5652"/>
      </w:tblGrid>
      <w:tr>
        <w:trPr>
          <w:trHeight w:val="30" w:hRule="atLeast"/>
        </w:trPr>
        <w:tc>
          <w:tcPr>
            <w:tcW w:w="8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4-қосымша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10-қосымша</w:t>
            </w:r>
          </w:p>
        </w:tc>
      </w:tr>
    </w:tbl>
    <w:bookmarkStart w:name="z24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Үлкен-Ақсу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bookmarkEnd w:id="19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5-қосымша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13-қосымша</w:t>
            </w:r>
          </w:p>
        </w:tc>
      </w:tr>
    </w:tbl>
    <w:bookmarkStart w:name="z25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Ават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6-қосымша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16-қосымша</w:t>
            </w:r>
          </w:p>
        </w:tc>
      </w:tr>
    </w:tbl>
    <w:bookmarkStart w:name="z27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Тиірмен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8"/>
        <w:gridCol w:w="1938"/>
        <w:gridCol w:w="426"/>
        <w:gridCol w:w="3556"/>
        <w:gridCol w:w="33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7-қосымша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19-қосымша</w:t>
            </w:r>
          </w:p>
        </w:tc>
      </w:tr>
    </w:tbl>
    <w:bookmarkStart w:name="z28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Ақтам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bookmarkEnd w:id="20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8-қосымша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22-қосымша</w:t>
            </w:r>
          </w:p>
        </w:tc>
      </w:tr>
    </w:tbl>
    <w:bookmarkStart w:name="z29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Дардамты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bookmarkEnd w:id="2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1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9-қосымша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25-қосымша</w:t>
            </w:r>
          </w:p>
        </w:tc>
      </w:tr>
    </w:tbl>
    <w:bookmarkStart w:name="z31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Кетпен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bookmarkEnd w:id="21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09"/>
        <w:gridCol w:w="1285"/>
        <w:gridCol w:w="1285"/>
        <w:gridCol w:w="134"/>
        <w:gridCol w:w="5745"/>
        <w:gridCol w:w="22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10-қосымша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28-қосымша</w:t>
            </w:r>
          </w:p>
        </w:tc>
      </w:tr>
    </w:tbl>
    <w:bookmarkStart w:name="z32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Кіші Дихан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bookmarkEnd w:id="21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17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шешіміне11-қосымша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31-қосымша</w:t>
            </w:r>
          </w:p>
        </w:tc>
      </w:tr>
    </w:tbl>
    <w:bookmarkStart w:name="z33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Қалжат ауылдық округінің бюджеті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bookmarkEnd w:id="2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0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12-қосымша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34-қосымша</w:t>
            </w:r>
          </w:p>
        </w:tc>
      </w:tr>
    </w:tbl>
    <w:bookmarkStart w:name="z351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Бахар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bookmarkEnd w:id="22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18"/>
        <w:gridCol w:w="1302"/>
        <w:gridCol w:w="1302"/>
        <w:gridCol w:w="135"/>
        <w:gridCol w:w="5825"/>
        <w:gridCol w:w="21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3"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13-қосымша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37-қосымша</w:t>
            </w:r>
          </w:p>
        </w:tc>
      </w:tr>
    </w:tbl>
    <w:bookmarkStart w:name="z36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Тасқарасу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6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2018 жылғы "08" тамыздағы "Ұйғыр аудандық мәслихатының 2017 жылғы 25 желтоқсандағы "Ұйғыр ауданының ауылдық округтерінің 2018-2020 жылдарға арналған бюджеттері туралы" № 6-24-149 шешіміне өзгерістер енгізу туралы" № 6-36-218 шешіміне 14-қосымша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6-24-149 шешіміне 40-қосымша</w:t>
            </w:r>
          </w:p>
        </w:tc>
      </w:tr>
    </w:tbl>
    <w:bookmarkStart w:name="z37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Шарын ауылдық округінің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Iшкi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626"/>
        <w:gridCol w:w="1321"/>
        <w:gridCol w:w="1321"/>
        <w:gridCol w:w="137"/>
        <w:gridCol w:w="5907"/>
        <w:gridCol w:w="20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28"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бюджеттек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599"/>
        <w:gridCol w:w="1674"/>
        <w:gridCol w:w="368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757"/>
        <w:gridCol w:w="1132"/>
        <w:gridCol w:w="1757"/>
        <w:gridCol w:w="4553"/>
        <w:gridCol w:w="19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