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3720" w14:textId="b853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2017 жылғы 20 желтоқсандағы "Ұйғыр ауданының 2018-2020 жылдарға арналған бюджеті туралы" № 6-23-141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2018 жылғы 20 қарашадағы № 6-40-239 шешімі. Алматы облысы Әділет департаментінде 2018 жылы 26 қарашада № 4882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2018-2020 жылдарға арналған бюджеті туралы" 2017 жылғы 20 желтоқсандағы № 6-23-141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7955745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1567931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7815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76257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6301742 мың теңге, соның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1452368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886094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3963280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8092861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13384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36075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22691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(–) 150500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150500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Тохсунов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20 желтоқсандағы "Ұйғыр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6-23-141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6-40-239 шешіміне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1-қосымша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мүлісті сатыдан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5 034 496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аббатандыру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746"/>
        <w:gridCol w:w="1125"/>
        <w:gridCol w:w="1746"/>
        <w:gridCol w:w="247"/>
        <w:gridCol w:w="2690"/>
        <w:gridCol w:w="36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452"/>
        <w:gridCol w:w="935"/>
        <w:gridCol w:w="1452"/>
        <w:gridCol w:w="205"/>
        <w:gridCol w:w="3448"/>
        <w:gridCol w:w="38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