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4586" w14:textId="2404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2018 жылғы 30 қарашадағы № 6-41-249 шешімі. Алматы облысы Әділет департаментінде 2018 жылы 4 желтоқсанда № 4918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ауылдық округтерінің 2018-2020 жылдарға арналған бюджеттері туралы" 2017 жылғы 25 желтоқсандағы № 6-24-149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06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Шонжы ауылдық округінің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323093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90672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280789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82935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149486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371461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Сүмбе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74323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5819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68504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6309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62195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74323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Қырғызсай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21729 мың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3973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17756 мың теңге, оның ішінде: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1070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16686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21729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Үлкен Ақсу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25507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12303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13204 мың теңге, оның ішінде;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1375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11829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25507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Ават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19379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5218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14161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875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13286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19379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теңге,оның ішінде: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Тиірмен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65490 мың теңге,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5511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59979 мың теңге, оның ішінде;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3875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56104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65490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Ақтам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73322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3631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69691 мың теңге, оның ішінде;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675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69016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73322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Дардамты ауылдық округінің бюджеті тиісінше осы шешімнің 22, 23, 24-қосымшаларына сәйкес, оның ішінде 2018 жылға келесі көлемдерде бекітілсін: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34508 мың теңге, оның ішінде: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7141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27367 мың теңге, оның ішінде;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8079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19288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34508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Кетпен ауылдық округінің бюджеті тиісінше осы шешімнің 25, 26, 27-қосымшаларына сәйкес, оның ішінде 2018 жылға келесі көлемдерде бекітілсін: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102785 мың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4388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98397 мың теңге, оның ішінде: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360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98037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102785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Кіші-Дихан ауылдық округінің бюджеті тиісінше осы шешімнің 28, 29, 30-қосымшаларына сәйкес, оның ішінде 2018 жылға келесі көлемдерде бекітілсін: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22309 мың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6714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15595 мың теңге, оның ішінде: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1451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14144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22309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2018-2020 жылдарға арналған Калжат ауылдық округінің бюджеті тиісінше осы шешімнің 31, 32, 33-қосымшаларына сәйкес, оның ішінде 2018 жылға келесі көлемдерде бекітілсін: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25342 мың теңге, оның ішінде: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5717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19625 мың теңге, оның ішінде;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4839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14786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25342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2018-2020 жылдарға арналған Бахар ауылдық округінің бюджеті тиісінше осы шешімнің 34, 35, 36-қосымшаларына сәйкес, оның ішінде 2018 жылға келесі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64601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7695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56906 мың теңге, оның ішінде;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42699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14207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64601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2018-2020 жылдарға арналған Тасқарасу ауылдық округінің бюджеті тиісінше осы шешімнің 37, 38, 39-қосымшаларына сәйкес, оның ішінде 2018 жылға келесі көлемдерде бекітілсін: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23419 мың теңге, оның ішінде: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4207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19212 мың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5453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13759 мың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23419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2018-2020 жылдарға арналған Шарын ауылдық округінің бюджеті тиісінше осы шешімнің 40, 41, 42-қосымшаларына сәйкес, оның ішінде 2018 жылға келесі көлемдерде бекітілсін: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47420 мың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11354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36066 мың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23621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12445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47420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туризм, тұрғын үй мәселелері жөніндегі" тұрақты комиссиясына жүктелсін.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З.Тохсунов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1-қосымша</w:t>
            </w:r>
          </w:p>
        </w:tc>
      </w:tr>
    </w:tbl>
    <w:bookmarkStart w:name="z21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Шонжы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609"/>
        <w:gridCol w:w="1285"/>
        <w:gridCol w:w="1285"/>
        <w:gridCol w:w="134"/>
        <w:gridCol w:w="5745"/>
        <w:gridCol w:w="22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4-қосымша</w:t>
            </w:r>
          </w:p>
        </w:tc>
      </w:tr>
    </w:tbl>
    <w:bookmarkStart w:name="z235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Сүмбе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7-қосымша</w:t>
            </w:r>
          </w:p>
        </w:tc>
      </w:tr>
    </w:tbl>
    <w:bookmarkStart w:name="z25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Қырғызсай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10-қосымша</w:t>
            </w:r>
          </w:p>
        </w:tc>
      </w:tr>
    </w:tbl>
    <w:bookmarkStart w:name="z28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Үлкен-Ақсу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13-қосымша</w:t>
            </w:r>
          </w:p>
        </w:tc>
      </w:tr>
    </w:tbl>
    <w:bookmarkStart w:name="z304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Ават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16-қосымша</w:t>
            </w:r>
          </w:p>
        </w:tc>
      </w:tr>
    </w:tbl>
    <w:bookmarkStart w:name="z327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Тиірмен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19-қосымша</w:t>
            </w:r>
          </w:p>
        </w:tc>
      </w:tr>
    </w:tbl>
    <w:bookmarkStart w:name="z35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Ақтам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8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22-қосымша</w:t>
            </w:r>
          </w:p>
        </w:tc>
      </w:tr>
    </w:tbl>
    <w:bookmarkStart w:name="z37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Дардамты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1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25-қосымша</w:t>
            </w:r>
          </w:p>
        </w:tc>
      </w:tr>
    </w:tbl>
    <w:bookmarkStart w:name="z39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Кетпен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609"/>
        <w:gridCol w:w="1285"/>
        <w:gridCol w:w="1285"/>
        <w:gridCol w:w="134"/>
        <w:gridCol w:w="5745"/>
        <w:gridCol w:w="22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28-қосымша</w:t>
            </w:r>
          </w:p>
        </w:tc>
      </w:tr>
    </w:tbl>
    <w:bookmarkStart w:name="z41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Кіші Дихан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11-қосымша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31-қосымша</w:t>
            </w:r>
          </w:p>
        </w:tc>
      </w:tr>
    </w:tbl>
    <w:bookmarkStart w:name="z439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Қалжат ауылдық округінің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12-қосымша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34-қосымша</w:t>
            </w:r>
          </w:p>
        </w:tc>
      </w:tr>
    </w:tbl>
    <w:bookmarkStart w:name="z461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Бахар ауылдық округінің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37-қосымша</w:t>
            </w:r>
          </w:p>
        </w:tc>
      </w:tr>
    </w:tbl>
    <w:bookmarkStart w:name="z48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Тасқарасу ауылдық округінің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6-41-249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14-қосымша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40-қосымша</w:t>
            </w:r>
          </w:p>
        </w:tc>
      </w:tr>
    </w:tbl>
    <w:bookmarkStart w:name="z50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Шарын ауылдық округінің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2523"/>
        <w:gridCol w:w="1626"/>
        <w:gridCol w:w="357"/>
        <w:gridCol w:w="357"/>
        <w:gridCol w:w="2983"/>
        <w:gridCol w:w="2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4356"/>
        <w:gridCol w:w="4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722"/>
        <w:gridCol w:w="1109"/>
        <w:gridCol w:w="1722"/>
        <w:gridCol w:w="244"/>
        <w:gridCol w:w="4463"/>
        <w:gridCol w:w="1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