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ae1d4b" w14:textId="0ae1d4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Ұйғыр аудандық мәслихатының "Ұйғыр ауданы бойынша 2018-2019 жылдарға арналған жайылымдарды басқару және оларды пайдалану жөніндегі жоспарды бекіту туралы" 2018 жылғы 18 сәуірдегі № 6-30-183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Ұйғыр аудандық мәслихатының 2018 жылғы 19 қазандағы № 6-39-233 шешімі. Алматы облысы Әділет департаментінде 2018 жылы 4 желтоқсанда № 4923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2016 жылғы 6 сәуірдегі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Ұйғыр аудандық мәслихаты ШЕШІМ ҚАБЫЛДАДЫ: 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Ұйғыр аудандық мәслихатының "Ұйғыр ауданы бойынша 2018-2019 жылдарға арналған жайылымдарды басқару және оларды пайдалану жөніндегі жоспарды бекіту туралы" 2018 жылғы 18 сәуірдегі № 6-30-183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4669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2018 жылдың 16 мамырында Қазақстан Республикасы Нормативтік құқықтық актілерінің эталондық бақылау банкінде жарияланған) шешімінің күші жойылды деп танылсын.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Ұйғыр аудандық мәслихатының "Заңдылық пен құқық тәртібі, азаматтардың құқығы, жергілікті өзін-өзі басқару, ауылшаруашылық, жер қатынастары, экология және табиғат ресурстарын тиімді пайдалану жөніндегі" тұрақты комиссиясына жүктелсін.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әділет органдарында мемлекеттік тіркелген күннен бастап күшіне енеді және алғашқы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Ұйғыр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мәслихатының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З. Тохсунов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Ұйғыр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Есжан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